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 ZAHLEN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442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92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387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86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2009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3025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177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803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101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53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75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8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 ZAHLEN</dc:title>
  <dcterms:created xsi:type="dcterms:W3CDTF">2021-11-13T03:36:58Z</dcterms:created>
  <dcterms:modified xsi:type="dcterms:W3CDTF">2021-11-13T03:36:58Z</dcterms:modified>
</cp:coreProperties>
</file>