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DIFFERENT HATS PEOPLE WEAR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WOOL    </w:t>
      </w:r>
      <w:r>
        <w:t xml:space="preserve">   VISOR    </w:t>
      </w:r>
      <w:r>
        <w:t xml:space="preserve">   TURBAN    </w:t>
      </w:r>
      <w:r>
        <w:t xml:space="preserve">   TOP    </w:t>
      </w:r>
      <w:r>
        <w:t xml:space="preserve">   STRAW    </w:t>
      </w:r>
      <w:r>
        <w:t xml:space="preserve">   SOMBRERO    </w:t>
      </w:r>
      <w:r>
        <w:t xml:space="preserve">   SANTA    </w:t>
      </w:r>
      <w:r>
        <w:t xml:space="preserve">   SAILOR    </w:t>
      </w:r>
      <w:r>
        <w:t xml:space="preserve">   SAFARI    </w:t>
      </w:r>
      <w:r>
        <w:t xml:space="preserve">   POLICE OFFICER    </w:t>
      </w:r>
      <w:r>
        <w:t xml:space="preserve">   PILLBOX    </w:t>
      </w:r>
      <w:r>
        <w:t xml:space="preserve">   NURSE    </w:t>
      </w:r>
      <w:r>
        <w:t xml:space="preserve">   HELMET    </w:t>
      </w:r>
      <w:r>
        <w:t xml:space="preserve">   GOLF    </w:t>
      </w:r>
      <w:r>
        <w:t xml:space="preserve">   GARRISON    </w:t>
      </w:r>
      <w:r>
        <w:t xml:space="preserve">   FIRE FIGHTERS    </w:t>
      </w:r>
      <w:r>
        <w:t xml:space="preserve">   FEZ    </w:t>
      </w:r>
      <w:r>
        <w:t xml:space="preserve">   DERBY    </w:t>
      </w:r>
      <w:r>
        <w:t xml:space="preserve">   CROWN    </w:t>
      </w:r>
      <w:r>
        <w:t xml:space="preserve">   COWBOY    </w:t>
      </w:r>
      <w:r>
        <w:t xml:space="preserve">   COON SKIN    </w:t>
      </w:r>
      <w:r>
        <w:t xml:space="preserve">   CAP    </w:t>
      </w:r>
      <w:r>
        <w:t xml:space="preserve">   BUCKET    </w:t>
      </w:r>
      <w:r>
        <w:t xml:space="preserve">   BONNET    </w:t>
      </w:r>
      <w:r>
        <w:t xml:space="preserve">   BIRTHDAY    </w:t>
      </w:r>
      <w:r>
        <w:t xml:space="preserve">   BERET    </w:t>
      </w:r>
      <w:r>
        <w:t xml:space="preserve">   BEANIE    </w:t>
      </w:r>
      <w:r>
        <w:t xml:space="preserve">   BASEBALL    </w:t>
      </w:r>
      <w:r>
        <w:t xml:space="preserve">   Bandana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DIFFERENT HATS PEOPLE WEAR</dc:title>
  <dcterms:created xsi:type="dcterms:W3CDTF">2021-10-11T05:25:42Z</dcterms:created>
  <dcterms:modified xsi:type="dcterms:W3CDTF">2021-10-11T05:25:42Z</dcterms:modified>
</cp:coreProperties>
</file>