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STOMACH    </w:t>
      </w:r>
      <w:r>
        <w:t xml:space="preserve">   GALL BLADDER    </w:t>
      </w:r>
      <w:r>
        <w:t xml:space="preserve">   RECTUM    </w:t>
      </w:r>
      <w:r>
        <w:t xml:space="preserve">   MOUTH    </w:t>
      </w:r>
      <w:r>
        <w:t xml:space="preserve">   PANCREAS    </w:t>
      </w:r>
      <w:r>
        <w:t xml:space="preserve">   ANUS    </w:t>
      </w:r>
      <w:r>
        <w:t xml:space="preserve">   THROAT    </w:t>
      </w:r>
      <w:r>
        <w:t xml:space="preserve">   SMALL INTESTINES    </w:t>
      </w:r>
      <w:r>
        <w:t xml:space="preserve">   LARGE INTESTINES    </w:t>
      </w:r>
      <w:r>
        <w:t xml:space="preserve">   APPENDIX    </w:t>
      </w:r>
      <w:r>
        <w:t xml:space="preserve">   SALIVA    </w:t>
      </w:r>
      <w:r>
        <w:t xml:space="preserve">   ESOPHAGUS    </w:t>
      </w:r>
      <w:r>
        <w:t xml:space="preserve">   LIVER    </w:t>
      </w:r>
      <w:r>
        <w:t xml:space="preserve">   SPLEEN    </w:t>
      </w:r>
      <w:r>
        <w:t xml:space="preserve">   PEPSIN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</dc:title>
  <dcterms:created xsi:type="dcterms:W3CDTF">2021-10-11T05:27:54Z</dcterms:created>
  <dcterms:modified xsi:type="dcterms:W3CDTF">2021-10-11T05:27:54Z</dcterms:modified>
</cp:coreProperties>
</file>