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ALBERTOSAURUS    </w:t>
      </w:r>
      <w:r>
        <w:t xml:space="preserve">   ALLOSAURUS    </w:t>
      </w:r>
      <w:r>
        <w:t xml:space="preserve">   BARYONYX    </w:t>
      </w:r>
      <w:r>
        <w:t xml:space="preserve">   BRACHIOSAURUS    </w:t>
      </w:r>
      <w:r>
        <w:t xml:space="preserve">   CARNOTAURUS    </w:t>
      </w:r>
      <w:r>
        <w:t xml:space="preserve">   CORYTHOSAURUS    </w:t>
      </w:r>
      <w:r>
        <w:t xml:space="preserve">   DIPOLDOCUS    </w:t>
      </w:r>
      <w:r>
        <w:t xml:space="preserve">   EDMONTOSAURUS    </w:t>
      </w:r>
      <w:r>
        <w:t xml:space="preserve">   GALLIMIMUS    </w:t>
      </w:r>
      <w:r>
        <w:t xml:space="preserve">   GIRAFFATITAN    </w:t>
      </w:r>
      <w:r>
        <w:t xml:space="preserve">   HYPSILOPHODON    </w:t>
      </w:r>
      <w:r>
        <w:t xml:space="preserve">   IGUANODON    </w:t>
      </w:r>
      <w:r>
        <w:t xml:space="preserve">   JANENSCHIA    </w:t>
      </w:r>
      <w:r>
        <w:t xml:space="preserve">   JOBARIA    </w:t>
      </w:r>
      <w:r>
        <w:t xml:space="preserve">   KENTROSAURUS    </w:t>
      </w:r>
      <w:r>
        <w:t xml:space="preserve">   MAMENCHISAURUS    </w:t>
      </w:r>
      <w:r>
        <w:t xml:space="preserve">   MINMI    </w:t>
      </w:r>
      <w:r>
        <w:t xml:space="preserve">   NOTOCERATOPS    </w:t>
      </w:r>
      <w:r>
        <w:t xml:space="preserve">   OVIRAPTOR    </w:t>
      </w:r>
      <w:r>
        <w:t xml:space="preserve">   PLATEOSAURUS    </w:t>
      </w:r>
      <w:r>
        <w:t xml:space="preserve">   PSITTACOSAURUS    </w:t>
      </w:r>
      <w:r>
        <w:t xml:space="preserve">   RIJASAURUS    </w:t>
      </w:r>
      <w:r>
        <w:t xml:space="preserve">   SPINOSAURUS    </w:t>
      </w:r>
      <w:r>
        <w:t xml:space="preserve">   STYRACOSAURUS    </w:t>
      </w:r>
      <w:r>
        <w:t xml:space="preserve">   TRICERATOPS    </w:t>
      </w:r>
      <w:r>
        <w:t xml:space="preserve">   TROODON    </w:t>
      </w:r>
      <w:r>
        <w:t xml:space="preserve">   TYRANNOSAURUS    </w:t>
      </w:r>
      <w:r>
        <w:t xml:space="preserve">   VELOCIRAPTOR    </w:t>
      </w:r>
      <w:r>
        <w:t xml:space="preserve">   WANNANOSAURUS    </w:t>
      </w:r>
      <w:r>
        <w:t xml:space="preserve">   ZIGONGOSAURUS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2021-10-11T05:27:55Z</dcterms:created>
  <dcterms:modified xsi:type="dcterms:W3CDTF">2021-10-11T05:27:55Z</dcterms:modified>
</cp:coreProperties>
</file>