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DIRT BIKING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VP raceing    </w:t>
      </w:r>
      <w:r>
        <w:t xml:space="preserve">   enduro cross    </w:t>
      </w:r>
      <w:r>
        <w:t xml:space="preserve">   fender    </w:t>
      </w:r>
      <w:r>
        <w:t xml:space="preserve">   suzuki    </w:t>
      </w:r>
      <w:r>
        <w:t xml:space="preserve">   muffler    </w:t>
      </w:r>
      <w:r>
        <w:t xml:space="preserve">   fox    </w:t>
      </w:r>
      <w:r>
        <w:t xml:space="preserve">   monster energy    </w:t>
      </w:r>
      <w:r>
        <w:t xml:space="preserve">   kawasaki    </w:t>
      </w:r>
      <w:r>
        <w:t xml:space="preserve">   yamaha    </w:t>
      </w:r>
      <w:r>
        <w:t xml:space="preserve">   honda    </w:t>
      </w:r>
      <w:r>
        <w:t xml:space="preserve">   ktm    </w:t>
      </w:r>
      <w:r>
        <w:t xml:space="preserve">   jersey    </w:t>
      </w:r>
      <w:r>
        <w:t xml:space="preserve">   supercross    </w:t>
      </w:r>
      <w:r>
        <w:t xml:space="preserve">   motocros    </w:t>
      </w:r>
      <w:r>
        <w:t xml:space="preserve">   dirtbike    </w:t>
      </w:r>
      <w:r>
        <w:t xml:space="preserve">   course    </w:t>
      </w:r>
      <w:r>
        <w:t xml:space="preserve">   graphics    </w:t>
      </w:r>
      <w:r>
        <w:t xml:space="preserve">   boots    </w:t>
      </w:r>
      <w:r>
        <w:t xml:space="preserve">   helmet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DIRT BIKING</dc:title>
  <dcterms:created xsi:type="dcterms:W3CDTF">2021-10-11T05:28:40Z</dcterms:created>
  <dcterms:modified xsi:type="dcterms:W3CDTF">2021-10-11T05:28:40Z</dcterms:modified>
</cp:coreProperties>
</file>