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D.I.R.T.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technique used to recover a solid dissolved in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build up of substances in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Substances that do not dissolve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plant that produces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animal that eats only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Formed when 2 or more types of atoms chemically join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pollen from the anther of one flower to the stigma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Scientific name for a substance that dissolves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animal that eats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Ovary develops into this after fertilization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fertilized ovule form?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D.I.R.T. Crossword</dc:title>
  <dcterms:created xsi:type="dcterms:W3CDTF">2021-10-11T05:06:54Z</dcterms:created>
  <dcterms:modified xsi:type="dcterms:W3CDTF">2021-10-11T05:06:54Z</dcterms:modified>
</cp:coreProperties>
</file>