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ALADDIN    </w:t>
      </w:r>
      <w:r>
        <w:t xml:space="preserve">   ANNA    </w:t>
      </w:r>
      <w:r>
        <w:t xml:space="preserve">   ARIEL    </w:t>
      </w:r>
      <w:r>
        <w:t xml:space="preserve">   AURORA    </w:t>
      </w:r>
      <w:r>
        <w:t xml:space="preserve">   BALOO    </w:t>
      </w:r>
      <w:r>
        <w:t xml:space="preserve">   BAMBI    </w:t>
      </w:r>
      <w:r>
        <w:t xml:space="preserve">   BAYMAX    </w:t>
      </w:r>
      <w:r>
        <w:t xml:space="preserve">   BEAST    </w:t>
      </w:r>
      <w:r>
        <w:t xml:space="preserve">   BELLE    </w:t>
      </w:r>
      <w:r>
        <w:t xml:space="preserve">   BOLT    </w:t>
      </w:r>
      <w:r>
        <w:t xml:space="preserve">   BUZZ    </w:t>
      </w:r>
      <w:r>
        <w:t xml:space="preserve">   CINDERELLA    </w:t>
      </w:r>
      <w:r>
        <w:t xml:space="preserve">   DORY    </w:t>
      </w:r>
      <w:r>
        <w:t xml:space="preserve">   DUMBO    </w:t>
      </w:r>
      <w:r>
        <w:t xml:space="preserve">   ELSA    </w:t>
      </w:r>
      <w:r>
        <w:t xml:space="preserve">   GOOFY    </w:t>
      </w:r>
      <w:r>
        <w:t xml:space="preserve">   HIRO    </w:t>
      </w:r>
      <w:r>
        <w:t xml:space="preserve">   JASMINE    </w:t>
      </w:r>
      <w:r>
        <w:t xml:space="preserve">   JUDY HOPPS    </w:t>
      </w:r>
      <w:r>
        <w:t xml:space="preserve">   LADY    </w:t>
      </w:r>
      <w:r>
        <w:t xml:space="preserve">   LIGHTNING MQUEEN    </w:t>
      </w:r>
      <w:r>
        <w:t xml:space="preserve">   MALEFICENT    </w:t>
      </w:r>
      <w:r>
        <w:t xml:space="preserve">   MAUI    </w:t>
      </w:r>
      <w:r>
        <w:t xml:space="preserve">   MERIDA    </w:t>
      </w:r>
      <w:r>
        <w:t xml:space="preserve">   MICKEY    </w:t>
      </w:r>
      <w:r>
        <w:t xml:space="preserve">   MINNIE    </w:t>
      </w:r>
      <w:r>
        <w:t xml:space="preserve">   MOANA    </w:t>
      </w:r>
      <w:r>
        <w:t xml:space="preserve">   MOWGLI    </w:t>
      </w:r>
      <w:r>
        <w:t xml:space="preserve">   MUFASA    </w:t>
      </w:r>
      <w:r>
        <w:t xml:space="preserve">   MULAN    </w:t>
      </w:r>
      <w:r>
        <w:t xml:space="preserve">   NEMO    </w:t>
      </w:r>
      <w:r>
        <w:t xml:space="preserve">   NICK WILDE    </w:t>
      </w:r>
      <w:r>
        <w:t xml:space="preserve">   OLAF    </w:t>
      </w:r>
      <w:r>
        <w:t xml:space="preserve">   PETER PAN    </w:t>
      </w:r>
      <w:r>
        <w:t xml:space="preserve">   PINOCCHIO    </w:t>
      </w:r>
      <w:r>
        <w:t xml:space="preserve">   POCAHONTAS    </w:t>
      </w:r>
      <w:r>
        <w:t xml:space="preserve">   PUMBAA    </w:t>
      </w:r>
      <w:r>
        <w:t xml:space="preserve">   RALPH    </w:t>
      </w:r>
      <w:r>
        <w:t xml:space="preserve">   RAPUNZEL    </w:t>
      </w:r>
      <w:r>
        <w:t xml:space="preserve">   REMY    </w:t>
      </w:r>
      <w:r>
        <w:t xml:space="preserve">   SIMBA    </w:t>
      </w:r>
      <w:r>
        <w:t xml:space="preserve">   SNOW WHITE    </w:t>
      </w:r>
      <w:r>
        <w:t xml:space="preserve">   SPOT    </w:t>
      </w:r>
      <w:r>
        <w:t xml:space="preserve">   TARZAN    </w:t>
      </w:r>
      <w:r>
        <w:t xml:space="preserve">   THE INCREDIBLES    </w:t>
      </w:r>
      <w:r>
        <w:t xml:space="preserve">   TIANA    </w:t>
      </w:r>
      <w:r>
        <w:t xml:space="preserve">   TIMON    </w:t>
      </w:r>
      <w:r>
        <w:t xml:space="preserve">   TINKER BELL    </w:t>
      </w:r>
      <w:r>
        <w:t xml:space="preserve">   TRAMP    </w:t>
      </w:r>
      <w:r>
        <w:t xml:space="preserve">   VANELLOPE    </w:t>
      </w:r>
      <w:r>
        <w:t xml:space="preserve">   WALL-E    </w:t>
      </w:r>
      <w:r>
        <w:t xml:space="preserve">   WOODY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</dc:title>
  <dcterms:created xsi:type="dcterms:W3CDTF">2021-10-11T05:31:41Z</dcterms:created>
  <dcterms:modified xsi:type="dcterms:W3CDTF">2021-10-11T05:31:41Z</dcterms:modified>
</cp:coreProperties>
</file>