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Anna    </w:t>
      </w:r>
      <w:r>
        <w:t xml:space="preserve">   Ariel    </w:t>
      </w:r>
      <w:r>
        <w:t xml:space="preserve">   Aurora    </w:t>
      </w:r>
      <w:r>
        <w:t xml:space="preserve">   Belle    </w:t>
      </w:r>
      <w:r>
        <w:t xml:space="preserve">   Cinderella    </w:t>
      </w:r>
      <w:r>
        <w:t xml:space="preserve">   Daisy Duck    </w:t>
      </w:r>
      <w:r>
        <w:t xml:space="preserve">   Doc Hudson    </w:t>
      </w:r>
      <w:r>
        <w:t xml:space="preserve">   Donald Duck    </w:t>
      </w:r>
      <w:r>
        <w:t xml:space="preserve">   Elsa    </w:t>
      </w:r>
      <w:r>
        <w:t xml:space="preserve">   Flo    </w:t>
      </w:r>
      <w:r>
        <w:t xml:space="preserve">   Goofy    </w:t>
      </w:r>
      <w:r>
        <w:t xml:space="preserve">   Hamm    </w:t>
      </w:r>
      <w:r>
        <w:t xml:space="preserve">   Jasmine    </w:t>
      </w:r>
      <w:r>
        <w:t xml:space="preserve">   Lightning McQueen    </w:t>
      </w:r>
      <w:r>
        <w:t xml:space="preserve">   Mickey Mouse    </w:t>
      </w:r>
      <w:r>
        <w:t xml:space="preserve">   Minnie Mouse    </w:t>
      </w:r>
      <w:r>
        <w:t xml:space="preserve">   Mr.Potato Head    </w:t>
      </w:r>
      <w:r>
        <w:t xml:space="preserve">   Mulan    </w:t>
      </w:r>
      <w:r>
        <w:t xml:space="preserve">   Olaf    </w:t>
      </w:r>
      <w:r>
        <w:t xml:space="preserve">   Piglet    </w:t>
      </w:r>
      <w:r>
        <w:t xml:space="preserve">   Pluto    </w:t>
      </w:r>
      <w:r>
        <w:t xml:space="preserve">   Rapunzel    </w:t>
      </w:r>
      <w:r>
        <w:t xml:space="preserve">   Rex    </w:t>
      </w:r>
      <w:r>
        <w:t xml:space="preserve">   Sally    </w:t>
      </w:r>
      <w:r>
        <w:t xml:space="preserve">   Snow White    </w:t>
      </w:r>
      <w:r>
        <w:t xml:space="preserve">   Tiana    </w:t>
      </w:r>
      <w:r>
        <w:t xml:space="preserve">   Winnie The Pooh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CHARACTERS</dc:title>
  <dcterms:created xsi:type="dcterms:W3CDTF">2021-10-11T05:31:26Z</dcterms:created>
  <dcterms:modified xsi:type="dcterms:W3CDTF">2021-10-11T05:31:26Z</dcterms:modified>
</cp:coreProperties>
</file>