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simba's dad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elephant with big ears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pig in toy story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princess wore a blue dress?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snowman in frozen?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bambi's rabbit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dwarfs are there in snow white?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swallowed a clock in peter pan?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aladdin's princess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little mermaid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woody have in his boot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teaches mowgli the bare necessities of life?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owns buzz lightyear and woody?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snow white eat?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sleeping beuaty's real name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CROSSWORD</dc:title>
  <dcterms:created xsi:type="dcterms:W3CDTF">2021-10-11T05:30:38Z</dcterms:created>
  <dcterms:modified xsi:type="dcterms:W3CDTF">2021-10-11T05:30:38Z</dcterms:modified>
</cp:coreProperties>
</file>