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MOVIE SCRAMBLE</w:t>
      </w:r>
    </w:p>
    <w:p>
      <w:pPr>
        <w:pStyle w:val="Questions"/>
      </w:pPr>
      <w:r>
        <w:t xml:space="preserve">1. BURTO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FYOOG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ENIELPSG ATUYBE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4. UP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5. WE-LAL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THE ETRNPA APTR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TYO YTORS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NEWINI TEH OHPO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LYAD DAN ETH RPATM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10. NBIRO HOOD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11. IABBM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12. TARANZ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13. RAST AWRS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ECNIKCH TTLILE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MBOUD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16. YRMA OSPNPPI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YCIEKM USOEM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18. TUBYAE DAN HET ASTEB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19. NENMII USOME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20. LTELIT MEMARDI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21. TLAGEDN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SHREK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23. IADDLNA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24. REOZNF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IGNDNFI MONE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26. TOBL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27. LRDLEICENA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28. WSON WHTIE ADN ENSVE ASRWDF </w:t>
      </w:r>
      <w:r>
        <w:rPr>
          <w:u w:val="single"/>
        </w:rPr>
        <w:t xml:space="preserve">_______________________</w:t>
      </w:r>
    </w:p>
    <w:p>
      <w:pPr>
        <w:pStyle w:val="Questions"/>
      </w:pPr>
      <w:r>
        <w:t xml:space="preserve">29. UNLMA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30. ONIL NIGK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31. ES'RMRPOIE NWE GRE0V0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32. PSSRCNEI DNA TEH FGRO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33. FOX NDA THE NDHOU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34. N,OSRMET CNI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35. EPRET NAP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36. PINOOIHCC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37. JLUNGE KOBO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38. HESRLUCE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39. ARSC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40. BUBREFL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41. OMUBD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42. 011 DLAIANTSAM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43. U'GSB IEFL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44. ASRCTISATO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45. NKHHCUCBA OF EROTN EMAD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46. EDCRIISNBEL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47. OARD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MOVIE SCRAMBLE</dc:title>
  <dcterms:created xsi:type="dcterms:W3CDTF">2021-10-11T05:31:52Z</dcterms:created>
  <dcterms:modified xsi:type="dcterms:W3CDTF">2021-10-11T05:31:52Z</dcterms:modified>
</cp:coreProperties>
</file>