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DISNEY MOVIE  WORD SCRAMBLE</w:t>
      </w:r>
    </w:p>
    <w:p>
      <w:pPr>
        <w:pStyle w:val="Questions"/>
      </w:pPr>
      <w:r>
        <w:t xml:space="preserve">1. ILOL DAN HCITS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WNSO EITHW &amp; ETH SVEEN SDFRAW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3. IADELLRNEC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EPRTE NPA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KIEYCM MOESU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BDOUM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SACR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MIABB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LGTDNAE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IETTLL IDRAMME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XFO DAN THE DUNOH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12. YUBATE AND EHT BTES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13. PELNSA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NRSSOTEM CIN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DAANLI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011 NAATDIMOLS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17. IETRNK ELBL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ECIAL IN ONRNADDLEW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19. TOY SYROT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MCDSAAAGAR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MOVIE  WORD SCRAMBLE</dc:title>
  <dcterms:created xsi:type="dcterms:W3CDTF">2021-10-11T05:30:42Z</dcterms:created>
  <dcterms:modified xsi:type="dcterms:W3CDTF">2021-10-11T05:30:42Z</dcterms:modified>
</cp:coreProperties>
</file>