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DISNEY TRAVEL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WINNIE THE POOH    </w:t>
      </w:r>
      <w:r>
        <w:t xml:space="preserve">   SNOW WHITE    </w:t>
      </w:r>
      <w:r>
        <w:t xml:space="preserve">   PLUTO    </w:t>
      </w:r>
      <w:r>
        <w:t xml:space="preserve">   PETER PAN    </w:t>
      </w:r>
      <w:r>
        <w:t xml:space="preserve">   MINNIE MOUSE    </w:t>
      </w:r>
      <w:r>
        <w:t xml:space="preserve">   MICKEY MOUSE    </w:t>
      </w:r>
      <w:r>
        <w:t xml:space="preserve">   JASMINE    </w:t>
      </w:r>
      <w:r>
        <w:t xml:space="preserve">   GOOFY    </w:t>
      </w:r>
      <w:r>
        <w:t xml:space="preserve">   DONALD DUCK    </w:t>
      </w:r>
      <w:r>
        <w:t xml:space="preserve">   DAISY DUCK    </w:t>
      </w:r>
      <w:r>
        <w:t xml:space="preserve">   CINDERELLA    </w:t>
      </w:r>
      <w:r>
        <w:t xml:space="preserve">   CHIP N DALE    </w:t>
      </w:r>
      <w:r>
        <w:t xml:space="preserve">   BUZZ LIGHTYEAR    </w:t>
      </w:r>
      <w:r>
        <w:t xml:space="preserve">   BELLE    </w:t>
      </w:r>
      <w:r>
        <w:t xml:space="preserve">   ALADDIN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DISNEY TRAVEL GAME</dc:title>
  <dcterms:created xsi:type="dcterms:W3CDTF">2021-10-11T05:31:11Z</dcterms:created>
  <dcterms:modified xsi:type="dcterms:W3CDTF">2021-10-11T05:31:11Z</dcterms:modified>
</cp:coreProperties>
</file>