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WORLD VACATION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FOR DISNEY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LOVES TINKERBELL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PARTY POOPER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BIG SISTER &amp; GYMNIST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BASEBALL PITCHER #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SAUSAGE &amp; HAM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LOVES TIRES, TRUCKS AND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ARIEL IS HER FAVORITE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BASEBALL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BASEBALL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 GROWING IN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LOVES MEKO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EXPECTING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PRINCESS IS CINDERELLA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ATTACHED TO HER 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ENGINEER &amp; HAPPY BEING A DAD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WORLD VACATION 2018</dc:title>
  <dcterms:created xsi:type="dcterms:W3CDTF">2021-10-11T05:31:49Z</dcterms:created>
  <dcterms:modified xsi:type="dcterms:W3CDTF">2021-10-11T05:31:49Z</dcterms:modified>
</cp:coreProperties>
</file>