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DISPATCH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BUZZ    </w:t>
      </w:r>
      <w:r>
        <w:t xml:space="preserve">   TRUAMA    </w:t>
      </w:r>
      <w:r>
        <w:t xml:space="preserve">   INJURIES    </w:t>
      </w:r>
      <w:r>
        <w:t xml:space="preserve">   ROADBLOCK    </w:t>
      </w:r>
      <w:r>
        <w:t xml:space="preserve">   TRAFFIC    </w:t>
      </w:r>
      <w:r>
        <w:t xml:space="preserve">   CELLPHONE    </w:t>
      </w:r>
      <w:r>
        <w:t xml:space="preserve">   ALARM    </w:t>
      </w:r>
      <w:r>
        <w:t xml:space="preserve">   BABYYODA    </w:t>
      </w:r>
      <w:r>
        <w:t xml:space="preserve">   BADGE    </w:t>
      </w:r>
      <w:r>
        <w:t xml:space="preserve">   CAD    </w:t>
      </w:r>
      <w:r>
        <w:t xml:space="preserve">   CAFFEINE    </w:t>
      </w:r>
      <w:r>
        <w:t xml:space="preserve">   CALLTAKER    </w:t>
      </w:r>
      <w:r>
        <w:t xml:space="preserve">   CODE    </w:t>
      </w:r>
      <w:r>
        <w:t xml:space="preserve">   COFFEE    </w:t>
      </w:r>
      <w:r>
        <w:t xml:space="preserve">   COMPLIANCE    </w:t>
      </w:r>
      <w:r>
        <w:t xml:space="preserve">   DOC    </w:t>
      </w:r>
      <w:r>
        <w:t xml:space="preserve">   DISPATCHER    </w:t>
      </w:r>
      <w:r>
        <w:t xml:space="preserve">   DISTURBANCE    </w:t>
      </w:r>
      <w:r>
        <w:t xml:space="preserve">   EMERGENCY    </w:t>
      </w:r>
      <w:r>
        <w:t xml:space="preserve">   ENGULFED    </w:t>
      </w:r>
      <w:r>
        <w:t xml:space="preserve">   BUSTER    </w:t>
      </w:r>
      <w:r>
        <w:t xml:space="preserve">   FLAMES    </w:t>
      </w:r>
      <w:r>
        <w:t xml:space="preserve">   GLEANNE    </w:t>
      </w:r>
      <w:r>
        <w:t xml:space="preserve">   HEADSET    </w:t>
      </w:r>
      <w:r>
        <w:t xml:space="preserve">   HURRICANE    </w:t>
      </w:r>
      <w:r>
        <w:t xml:space="preserve">   ICEMACHINE    </w:t>
      </w:r>
      <w:r>
        <w:t xml:space="preserve">   JAIL    </w:t>
      </w:r>
      <w:r>
        <w:t xml:space="preserve">   MOONLAKE    </w:t>
      </w:r>
      <w:r>
        <w:t xml:space="preserve">   ONESOLUTION    </w:t>
      </w:r>
      <w:r>
        <w:t xml:space="preserve">   OPENMIC    </w:t>
      </w:r>
      <w:r>
        <w:t xml:space="preserve">   PASCO    </w:t>
      </w:r>
      <w:r>
        <w:t xml:space="preserve">   PHASETWO    </w:t>
      </w:r>
      <w:r>
        <w:t xml:space="preserve">   PING    </w:t>
      </w:r>
      <w:r>
        <w:t xml:space="preserve">   PURSUIT    </w:t>
      </w:r>
      <w:r>
        <w:t xml:space="preserve">   PURVIS    </w:t>
      </w:r>
      <w:r>
        <w:t xml:space="preserve">   RADIO    </w:t>
      </w:r>
      <w:r>
        <w:t xml:space="preserve">   RESCUE    </w:t>
      </w:r>
      <w:r>
        <w:t xml:space="preserve">   SHERIFF    </w:t>
      </w:r>
      <w:r>
        <w:t xml:space="preserve">   SHOOTING    </w:t>
      </w:r>
      <w:r>
        <w:t xml:space="preserve">   SIRENS    </w:t>
      </w:r>
      <w:r>
        <w:t xml:space="preserve">   STABBING    </w:t>
      </w:r>
      <w:r>
        <w:t xml:space="preserve">   SUSPICIOUS    </w:t>
      </w:r>
      <w:r>
        <w:t xml:space="preserve">   TRANSFER    </w:t>
      </w:r>
      <w:r>
        <w:t xml:space="preserve">   UTILITIES    </w:t>
      </w:r>
      <w:r>
        <w:t xml:space="preserve">   VESTA    </w:t>
      </w:r>
      <w:r>
        <w:t xml:space="preserve">   WARRANT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DISPATCH WORD SEARCH</dc:title>
  <dcterms:created xsi:type="dcterms:W3CDTF">2021-10-11T05:32:30Z</dcterms:created>
  <dcterms:modified xsi:type="dcterms:W3CDTF">2021-10-11T05:32:30Z</dcterms:modified>
</cp:coreProperties>
</file>