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TRIS    </w:t>
      </w:r>
      <w:r>
        <w:t xml:space="preserve">   TORI    </w:t>
      </w:r>
      <w:r>
        <w:t xml:space="preserve">   TOBIAS    </w:t>
      </w:r>
      <w:r>
        <w:t xml:space="preserve">   MOM    </w:t>
      </w:r>
      <w:r>
        <w:t xml:space="preserve">   MOLLY    </w:t>
      </w:r>
      <w:r>
        <w:t xml:space="preserve">   MARCUS    </w:t>
      </w:r>
      <w:r>
        <w:t xml:space="preserve">   FOUR    </w:t>
      </w:r>
      <w:r>
        <w:t xml:space="preserve">   ERUDITE    </w:t>
      </w:r>
      <w:r>
        <w:t xml:space="preserve">   ERIC    </w:t>
      </w:r>
      <w:r>
        <w:t xml:space="preserve">   DIVERGENT    </w:t>
      </w:r>
      <w:r>
        <w:t xml:space="preserve">   DAUNTLESS    </w:t>
      </w:r>
      <w:r>
        <w:t xml:space="preserve">   DAD    </w:t>
      </w:r>
      <w:r>
        <w:t xml:space="preserve">   CHRISTINA    </w:t>
      </w:r>
      <w:r>
        <w:t xml:space="preserve">   CANDOR    </w:t>
      </w:r>
      <w:r>
        <w:t xml:space="preserve">   CALEB    </w:t>
      </w:r>
      <w:r>
        <w:t xml:space="preserve">   BEATRICE    </w:t>
      </w:r>
      <w:r>
        <w:t xml:space="preserve">   AMITY    </w:t>
      </w:r>
      <w:r>
        <w:t xml:space="preserve">   AL    </w:t>
      </w:r>
      <w:r>
        <w:t xml:space="preserve">   ABNEGATION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2021-10-11T05:32:42Z</dcterms:created>
  <dcterms:modified xsi:type="dcterms:W3CDTF">2021-10-11T05:32:42Z</dcterms:modified>
</cp:coreProperties>
</file>