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 bunch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Renée finds these all the time!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Catherine would come in late if she couldn't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Andreane's drink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sound from Richards office at 3:30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 eyes give away the truth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thing vero can't stand in her u/s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Amy's considers this her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Room A when Tammy's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liked to scare us!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sound from Richards office at 2 pm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bunch</dc:title>
  <dcterms:created xsi:type="dcterms:W3CDTF">2021-10-11T05:24:20Z</dcterms:created>
  <dcterms:modified xsi:type="dcterms:W3CDTF">2021-10-11T05:24:20Z</dcterms:modified>
</cp:coreProperties>
</file>