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DNA/RNA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molecular unit of heredity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nucleid acid present in all living cell.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monomer for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does the mRNA travel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codon that stops the synthesis of a protein molecule.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Organelle that produces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follows transcription in which the DNA sequence is copied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enzyme that synthesizes the formation of RNA from a DNA template during transcription.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significant and basic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Made up of adenine, thymine, guanine, and cytosine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Bonding of a large number of amino acids forming a 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producing two identical replicas of DNA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base that allows cells to copy information from one generation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in which the DNA is copied into RNA by polymerase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sequence of three nucleotides in a region of transfer RNA that recognizes a complementary coding triplet of nucleotides in messenger RNA during translation by the ribosomes in protein biosynthesis.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Essential for protein synthesis in all living organisms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mutation that causes a single nucleotide base substitution, insertion, or deletion of the genetic material, DNA or RNA.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shape of DNA.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Physical link between the mRNA and the amino acids sequence of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codon that starts the synthesis of protein molecule. </w:t>
            </w:r>
          </w:p>
        </w:tc>
      </w:tr>
    </w:tbl>
    <w:p>
      <w:pPr>
        <w:pStyle w:val="WordBankLarge"/>
      </w:pPr>
      <w:r>
        <w:t xml:space="preserve">   RNA    </w:t>
      </w:r>
      <w:r>
        <w:t xml:space="preserve">    double helix    </w:t>
      </w:r>
      <w:r>
        <w:t xml:space="preserve">   ribose    </w:t>
      </w:r>
      <w:r>
        <w:t xml:space="preserve">   Translation    </w:t>
      </w:r>
      <w:r>
        <w:t xml:space="preserve">    Ribosome    </w:t>
      </w:r>
      <w:r>
        <w:t xml:space="preserve">   Gene    </w:t>
      </w:r>
      <w:r>
        <w:t xml:space="preserve">   DNA Replication    </w:t>
      </w:r>
      <w:r>
        <w:t xml:space="preserve">   rRNA    </w:t>
      </w:r>
      <w:r>
        <w:t xml:space="preserve">   Mutation    </w:t>
      </w:r>
      <w:r>
        <w:t xml:space="preserve">    Amino acid    </w:t>
      </w:r>
      <w:r>
        <w:t xml:space="preserve">   Nitrogenous base    </w:t>
      </w:r>
      <w:r>
        <w:t xml:space="preserve">   Transcription    </w:t>
      </w:r>
      <w:r>
        <w:t xml:space="preserve">   tRNA    </w:t>
      </w:r>
      <w:r>
        <w:t xml:space="preserve">   Polypetide    </w:t>
      </w:r>
      <w:r>
        <w:t xml:space="preserve">   Complementary     </w:t>
      </w:r>
      <w:r>
        <w:t xml:space="preserve">   Point Mutation    </w:t>
      </w:r>
      <w:r>
        <w:t xml:space="preserve">   Anticodon    </w:t>
      </w:r>
      <w:r>
        <w:t xml:space="preserve">   Start Codon    </w:t>
      </w:r>
      <w:r>
        <w:t xml:space="preserve">   Stop Codon    </w:t>
      </w:r>
      <w:r>
        <w:t xml:space="preserve">   RNA Polymerase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DNA/RNA Word Search</dc:title>
  <dcterms:created xsi:type="dcterms:W3CDTF">2021-10-11T05:35:03Z</dcterms:created>
  <dcterms:modified xsi:type="dcterms:W3CDTF">2021-10-11T05:35:03Z</dcterms:modified>
</cp:coreProperties>
</file>