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nucleotide of DNA or RNA; complementary to guanine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reproductive or sex cells such as sperm or 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subunit of a DNA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that results in the formation of gametes with half the genetic material of the parent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study of inheritance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or replication that results in genetically identical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DNA molecules have the appearance of a spiral ladder or double helix, a sugar–phosphate backbone or frame, and rungs or steps that are made up of nitrogenous bases joined together by hydrogen bonds.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involves the joining together of male and female reproductive cells (gametes)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nucleotide of DNA; complementary to adenine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characteristic that needs only one copy of an allele to appear in the physical appearance of an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tiny thread-like structures inside the nucleus of a cell that contain the DNA that carries genetic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sugar in the nucleotides that make up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sequence of nucleotides found in DNA that is inherited from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molecule that contains all the instructions for every job performed by the cell; this information can be passed from one generation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reproduction that does not involve fusion of sex cells (gametes)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nucleotide base that pairs with its partner nucleotide on the alternative DNA strand. Adenine pairs with thymine, cytosine pairs with guanine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nucleotide of DNA; complementary to thymine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nucleotide of DNA or RNA; complementary to cytosine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</dc:title>
  <dcterms:created xsi:type="dcterms:W3CDTF">2021-10-11T05:34:59Z</dcterms:created>
  <dcterms:modified xsi:type="dcterms:W3CDTF">2021-10-11T05:34:59Z</dcterms:modified>
</cp:coreProperties>
</file>