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shape of a DNA molecule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reproduction which forms offspring genetically identical to the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building blocks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 in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entire DNA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 that pairs with 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strand of DNA found in the nucleus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section of a DNA strand that codes for a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 that pairs with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 that pairs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Base that pairs with 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terms:created xsi:type="dcterms:W3CDTF">2021-10-11T05:35:06Z</dcterms:created>
  <dcterms:modified xsi:type="dcterms:W3CDTF">2021-10-11T05:35:06Z</dcterms:modified>
</cp:coreProperties>
</file>