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DNA Fingerprinting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process that separates RFLPs according to their length to create a DNA Fingerprint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Small DNA fragments of different lengths; abbreviated as RFLPs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base adenine binds only with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human genome consists of approximately this many base pairs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sides of the helix- referred to as the backbone of DNA-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technique that makes thousands of copies of segments of DNA that investigators want to analyze; abbreviated as PCR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non-coded DNA segments that contain unique patterns of repeated base sequences that that are unique to individuals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Number of chromosomes in each human sex cell (sperm or egg)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Repeating DNA sequences 9 to 80 bases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United States' Electronic database of DNA profiles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Regions of encoded DNA which contain directions for the body to build 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genetic material in our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Saliva, blood, semen, skin, hair roots, body tissue cells, and even urine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type of sugar found in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Most lab techniques used for DNA fingerprinting were not intended for forensic science purposes, they instead were designed to be used in what other field?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 technique used by scientists to distinguish between individuals of the same species using only samples of their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Scientist (last name) who invented the process of DNA fingerprinting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"Molecular scissors" that cut DNA at specific locations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avoided to protect collected DNA evidence from DNA damag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Short segments of complimentary DNA that base-pair with the template DNA upstream of the region of interest and serve as recruitment sites for the polymerase during PCR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Repeating DNA sequences that are 2 to5 bases in length;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Process of comparing family members' DNA for proof of familial relationships; 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DNA fragments of known lengths; used for comparison purposes during gel electrophoresis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Term for DNA found in the 'Powerhouse' of the cell; is in the form of a circular loop and is inherited only from the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Term for DNA found in the chromosomes of the nucleus; it is inherited from both the mother and father, and is virtually identical in all cells of an individual's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Term for evidence capable of identifying a specific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spiral staircase shape of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Number of chromosomes in each human body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Regions of un-encoded DNA that do not code for the production of molecules; often referred to as 'junk DNA'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Another name for DNA fingerprinting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Term for the total amount of DNA in a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small segment of DNA that controls the traits of the organism, and therefore can vary between individuals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base cytosine binds only with what other nitrogenous base?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Fingerprinting Crossword</dc:title>
  <dcterms:created xsi:type="dcterms:W3CDTF">2021-10-11T05:33:45Z</dcterms:created>
  <dcterms:modified xsi:type="dcterms:W3CDTF">2021-10-11T05:33:45Z</dcterms:modified>
</cp:coreProperties>
</file>