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DNA, RNA, and Protein Synthesis!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Mutation that involves the insertion or deletion of a nucleotide in the DNA sequence.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Gene mutation involving changes in one or a few nucleotides.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 is a nucleic acid messenger between DNA and ribosomes.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Two strands of nucleotides wound about each other; structure of DNA.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Process in which cells become specialized in structure and function.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One of the four nitrogen bases in DNA; pairs with Thymine in DNA and Uracil in RNA.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One of the four nitrogen bases in DNA; pairs with cytosine.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Process by which mRNA is decoded and a protein is produced.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building block of DNA, consisting of a five-carbon sugar bonded to a nitrogenous base and a phosphate group.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Each _____________ is made up of DNA tightly coiled many times.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1st process/step in protein synthesis; creates mRNA.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There are 4 ______________in DNA; Thymine, Adenine, Guanine, Cytosine.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change in a gene or chromosome.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Copying process by which a cell duplicates its DNA.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of the four nitrogen bases in DNA; pairs with guanine.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_________________is the assembly of amino acids (by RNA) into proteins.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One of the four nitrogen bases in DNA; pairs with Adenine and is replaced by uracil in the molecule RNA.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Cells uniquely suited to perform a particular function; specific.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Control center of the cell that contains DNA.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________is the molecule of heredity meaning it allows information to be passed from generation to generation.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DNA, RNA, and Protein Synthesis!</dc:title>
  <dcterms:created xsi:type="dcterms:W3CDTF">2021-10-11T05:34:45Z</dcterms:created>
  <dcterms:modified xsi:type="dcterms:W3CDTF">2021-10-11T05:34:45Z</dcterms:modified>
</cp:coreProperties>
</file>