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DNA Replication and Protein Synthesis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Adenine    </w:t>
      </w:r>
      <w:r>
        <w:t xml:space="preserve">   Amino acid    </w:t>
      </w:r>
      <w:r>
        <w:t xml:space="preserve">   Anticodon    </w:t>
      </w:r>
      <w:r>
        <w:t xml:space="preserve">   Chromosome    </w:t>
      </w:r>
      <w:r>
        <w:t xml:space="preserve">   Codon    </w:t>
      </w:r>
      <w:r>
        <w:t xml:space="preserve">   Complementary    </w:t>
      </w:r>
      <w:r>
        <w:t xml:space="preserve">   Cytoplasm    </w:t>
      </w:r>
      <w:r>
        <w:t xml:space="preserve">   Cytosine    </w:t>
      </w:r>
      <w:r>
        <w:t xml:space="preserve">   Deoxyribose    </w:t>
      </w:r>
      <w:r>
        <w:t xml:space="preserve">   DNA    </w:t>
      </w:r>
      <w:r>
        <w:t xml:space="preserve">   Double stranded    </w:t>
      </w:r>
      <w:r>
        <w:t xml:space="preserve">   Guanine    </w:t>
      </w:r>
      <w:r>
        <w:t xml:space="preserve">   Helicase    </w:t>
      </w:r>
      <w:r>
        <w:t xml:space="preserve">   Helix    </w:t>
      </w:r>
      <w:r>
        <w:t xml:space="preserve">   Message    </w:t>
      </w:r>
      <w:r>
        <w:t xml:space="preserve">   mRNA    </w:t>
      </w:r>
      <w:r>
        <w:t xml:space="preserve">   Mutation    </w:t>
      </w:r>
      <w:r>
        <w:t xml:space="preserve">   Nitrogen base    </w:t>
      </w:r>
      <w:r>
        <w:t xml:space="preserve">   Nucleotide    </w:t>
      </w:r>
      <w:r>
        <w:t xml:space="preserve">   Nucleus    </w:t>
      </w:r>
      <w:r>
        <w:t xml:space="preserve">   Peptide bond    </w:t>
      </w:r>
      <w:r>
        <w:t xml:space="preserve">   Phosphate    </w:t>
      </w:r>
      <w:r>
        <w:t xml:space="preserve">   Polymerase    </w:t>
      </w:r>
      <w:r>
        <w:t xml:space="preserve">   Protein    </w:t>
      </w:r>
      <w:r>
        <w:t xml:space="preserve">   Replication    </w:t>
      </w:r>
      <w:r>
        <w:t xml:space="preserve">   Ribose    </w:t>
      </w:r>
      <w:r>
        <w:t xml:space="preserve">   Ribosomal    </w:t>
      </w:r>
      <w:r>
        <w:t xml:space="preserve">   Ribsome    </w:t>
      </w:r>
      <w:r>
        <w:t xml:space="preserve">   RNA    </w:t>
      </w:r>
      <w:r>
        <w:t xml:space="preserve">   rRNA    </w:t>
      </w:r>
      <w:r>
        <w:t xml:space="preserve">   Single stranded    </w:t>
      </w:r>
      <w:r>
        <w:t xml:space="preserve">   Start    </w:t>
      </w:r>
      <w:r>
        <w:t xml:space="preserve">   Stop    </w:t>
      </w:r>
      <w:r>
        <w:t xml:space="preserve">   Sugar    </w:t>
      </w:r>
      <w:r>
        <w:t xml:space="preserve">   Thymine    </w:t>
      </w:r>
      <w:r>
        <w:t xml:space="preserve">   Transcription    </w:t>
      </w:r>
      <w:r>
        <w:t xml:space="preserve">   Transfer    </w:t>
      </w:r>
      <w:r>
        <w:t xml:space="preserve">   Translation    </w:t>
      </w:r>
      <w:r>
        <w:t xml:space="preserve">   tRNA    </w:t>
      </w:r>
      <w:r>
        <w:t xml:space="preserve">   Uracil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DNA Replication and Protein Synthesis</dc:title>
  <dcterms:created xsi:type="dcterms:W3CDTF">2021-10-11T05:33:56Z</dcterms:created>
  <dcterms:modified xsi:type="dcterms:W3CDTF">2021-10-11T05:33:56Z</dcterms:modified>
</cp:coreProperties>
</file>