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DNA Terminology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shape of DNA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kind of sugar found in a nucleotide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Base pairs with guanine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Form the basic structural unit of nucleic acids such as DNA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How two strands of DNA are held together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Contains the A, T, C, and G to make up DNA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Base pairs with thymine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Makes up half of the backbone of DNA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Base pairs with cytosine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Base pairs with adenine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DNA Terminology </dc:title>
  <dcterms:created xsi:type="dcterms:W3CDTF">2021-10-11T05:34:01Z</dcterms:created>
  <dcterms:modified xsi:type="dcterms:W3CDTF">2021-10-11T05:34:01Z</dcterms:modified>
</cp:coreProperties>
</file>