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DNA and DNA Replication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This strand contains the DNA that is NOT a template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There are 2 types of bases, pyrimidine and ......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Mesellson worked with ..... to prove the semi-conservative model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full .......... contains a sugar, phosphate group and a nitrogenous base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There are 2 theories about DNA Replication: ............ and semi-............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sugar is present in DNA?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These bonds hold Adenine and Thymine together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........... bases are part of DNA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is a DNA Extron used for?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DNA Replication takes place in the ......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This enzyme "glues" the DNA monomers together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Mesellson and his partner proved their theory with this.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How many bonds hold Cytosine and Guanine together?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DNA and DNA Replication</dc:title>
  <dcterms:created xsi:type="dcterms:W3CDTF">2021-10-11T05:33:32Z</dcterms:created>
  <dcterms:modified xsi:type="dcterms:W3CDTF">2021-10-11T05:33:32Z</dcterms:modified>
</cp:coreProperties>
</file>