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 and RNA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RNA that carries copies of instructions for the assembly of amino acids into proteins from DNA to all cell 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cell uses information from mRNA to make proteins during 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three base set of genetic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three bases of tRNA  molecule  that are complementary to the three bases of condon of mRNA.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chemical or physical agent in the environment that interacts with DNA and may cause mutation.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tips of chromosomes.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singled-stranded nucleic acid that contains the sugar ribose.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condition in which an organism has extra set of chromosome.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cell that contains only one set of genes.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synthesis of an RNA molecule from a DNA template , or pattern.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cell that contains two sets of homologous chromosomes.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language for naming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long chains of amino acids that make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in which one stain of bacteria is change by a gene or genes from another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enzyme that joins individual nucleotides to produce a new strand of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Chromosomes in which one set comes from male parent and another set comes from female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change in the genetic material of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copying DNA from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RNA that carries each amino acid to form ribosomes.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kind of virus that infects bacteria cell.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and RNA</dc:title>
  <dcterms:created xsi:type="dcterms:W3CDTF">2021-10-11T05:33:25Z</dcterms:created>
  <dcterms:modified xsi:type="dcterms:W3CDTF">2021-10-11T05:33:25Z</dcterms:modified>
</cp:coreProperties>
</file>