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 and the gene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antiparallel    </w:t>
      </w:r>
      <w:r>
        <w:t xml:space="preserve">   covalent bond    </w:t>
      </w:r>
      <w:r>
        <w:t xml:space="preserve">   cytosine    </w:t>
      </w:r>
      <w:r>
        <w:t xml:space="preserve">   DNA ligase    </w:t>
      </w:r>
      <w:r>
        <w:t xml:space="preserve">   DNA polymerase    </w:t>
      </w:r>
      <w:r>
        <w:t xml:space="preserve">   DNA replication    </w:t>
      </w:r>
      <w:r>
        <w:t xml:space="preserve">   guanine    </w:t>
      </w:r>
      <w:r>
        <w:t xml:space="preserve">   Helicase    </w:t>
      </w:r>
      <w:r>
        <w:t xml:space="preserve">   hydrogen bond    </w:t>
      </w:r>
      <w:r>
        <w:t xml:space="preserve">   lagging strand    </w:t>
      </w:r>
      <w:r>
        <w:t xml:space="preserve">   leading strand    </w:t>
      </w:r>
      <w:r>
        <w:t xml:space="preserve">   Okazaki strand    </w:t>
      </w:r>
      <w:r>
        <w:t xml:space="preserve">   primase    </w:t>
      </w:r>
      <w:r>
        <w:t xml:space="preserve">   replication fork    </w:t>
      </w:r>
      <w:r>
        <w:t xml:space="preserve">   single strand    </w:t>
      </w:r>
      <w:r>
        <w:t xml:space="preserve">   thymine    </w:t>
      </w:r>
      <w:r>
        <w:t xml:space="preserve">   topoisomerase    </w:t>
      </w:r>
      <w:r>
        <w:t xml:space="preserve">   Watson and Crick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and the gene </dc:title>
  <dcterms:created xsi:type="dcterms:W3CDTF">2021-12-16T03:40:49Z</dcterms:created>
  <dcterms:modified xsi:type="dcterms:W3CDTF">2021-12-16T03:40:49Z</dcterms:modified>
</cp:coreProperties>
</file>