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believed shoe exports from Japan could replace Germany's dominant position in the U.S. athletic shoe industry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original name of Nike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way you design unique and specialized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Our brand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Built by runners for runners offering elevated services and expert guidance to help runners and those who want to run reach their potential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Soul of Nike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Digital access that allows consumers to engage with Nike and is a resource to learn more that is available anytime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Head Coach of the University of Oregon's Track &amp; Field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best of Nike sneakers presented with elevated Nike Sportswear apparel and premium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Women's running, training and NikeSportswear categories combined to inspire and serve all female athletes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Our DTC concept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Offers Nike product in limited sizes and selection at closeout prices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Gives consumers digital and physical access to the best retail that Nike has to offer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Tells you when new products well be released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for inspiring consumers to put together outfits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important goal or purpose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ultimate Nike experience located in premium destinations around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Nike's unique cutting-edge concept that blends the power of sport and innovation with the latest products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</dc:title>
  <dcterms:created xsi:type="dcterms:W3CDTF">2021-10-11T05:33:28Z</dcterms:created>
  <dcterms:modified xsi:type="dcterms:W3CDTF">2021-10-11T05:33:28Z</dcterms:modified>
</cp:coreProperties>
</file>