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gamete    </w:t>
      </w:r>
      <w:r>
        <w:t xml:space="preserve">   meiosis    </w:t>
      </w:r>
      <w:r>
        <w:t xml:space="preserve">   mitosis    </w:t>
      </w:r>
      <w:r>
        <w:t xml:space="preserve">   heredity    </w:t>
      </w:r>
      <w:r>
        <w:t xml:space="preserve">   punnettsquare    </w:t>
      </w:r>
      <w:r>
        <w:t xml:space="preserve">   clone    </w:t>
      </w:r>
      <w:r>
        <w:t xml:space="preserve">   genetic    </w:t>
      </w:r>
      <w:r>
        <w:t xml:space="preserve">   variation    </w:t>
      </w:r>
      <w:r>
        <w:t xml:space="preserve">   trait    </w:t>
      </w:r>
      <w:r>
        <w:t xml:space="preserve">   reproduction    </w:t>
      </w:r>
      <w:r>
        <w:t xml:space="preserve">   regeneration    </w:t>
      </w:r>
      <w:r>
        <w:t xml:space="preserve">   recessive    </w:t>
      </w:r>
      <w:r>
        <w:t xml:space="preserve">   planarian    </w:t>
      </w:r>
      <w:r>
        <w:t xml:space="preserve">   phenotype    </w:t>
      </w:r>
      <w:r>
        <w:t xml:space="preserve">   genotype    </w:t>
      </w:r>
      <w:r>
        <w:t xml:space="preserve">   gene    </w:t>
      </w:r>
      <w:r>
        <w:t xml:space="preserve">   fertilization    </w:t>
      </w:r>
      <w:r>
        <w:t xml:space="preserve">   dominant    </w:t>
      </w:r>
      <w:r>
        <w:t xml:space="preserve">   DNA    </w:t>
      </w:r>
      <w:r>
        <w:t xml:space="preserve">   chromosomes    </w:t>
      </w:r>
      <w:r>
        <w:t xml:space="preserve">   budding    </w:t>
      </w:r>
      <w:r>
        <w:t xml:space="preserve">   asexualreproduction    </w:t>
      </w:r>
      <w:r>
        <w:t xml:space="preserve">   allele    </w:t>
      </w:r>
      <w:r>
        <w:t xml:space="preserve">   diploid    </w:t>
      </w:r>
      <w:r>
        <w:t xml:space="preserve">   haploid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</dc:title>
  <dcterms:created xsi:type="dcterms:W3CDTF">2021-10-11T05:33:14Z</dcterms:created>
  <dcterms:modified xsi:type="dcterms:W3CDTF">2021-10-11T05:33:14Z</dcterms:modified>
</cp:coreProperties>
</file>