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DND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Cutter    </w:t>
      </w:r>
      <w:r>
        <w:t xml:space="preserve">   Dawn    </w:t>
      </w:r>
      <w:r>
        <w:t xml:space="preserve">   Donaar    </w:t>
      </w:r>
      <w:r>
        <w:t xml:space="preserve">   Ember    </w:t>
      </w:r>
      <w:r>
        <w:t xml:space="preserve">   Lillith    </w:t>
      </w:r>
      <w:r>
        <w:t xml:space="preserve">   MIchanator    </w:t>
      </w:r>
      <w:r>
        <w:t xml:space="preserve">   Mike    </w:t>
      </w:r>
      <w:r>
        <w:t xml:space="preserve">   Nightdancer    </w:t>
      </w:r>
      <w:r>
        <w:t xml:space="preserve">   Nightwing    </w:t>
      </w:r>
      <w:r>
        <w:t xml:space="preserve">   Pyro    </w:t>
      </w:r>
      <w:r>
        <w:t xml:space="preserve">   Razor    </w:t>
      </w:r>
      <w:r>
        <w:t xml:space="preserve">   Riku    </w:t>
      </w:r>
      <w:r>
        <w:t xml:space="preserve">   Urbosa    </w:t>
      </w:r>
      <w:r>
        <w:t xml:space="preserve">   Valkeria    </w:t>
      </w:r>
      <w:r>
        <w:t xml:space="preserve">   Valkiri    </w:t>
      </w:r>
      <w:r>
        <w:t xml:space="preserve">   Violet    </w:t>
      </w:r>
      <w:r>
        <w:t xml:space="preserve">   wodini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DND Word search</dc:title>
  <dcterms:created xsi:type="dcterms:W3CDTF">2021-10-11T05:35:16Z</dcterms:created>
  <dcterms:modified xsi:type="dcterms:W3CDTF">2021-10-11T05:35:16Z</dcterms:modified>
</cp:coreProperties>
</file>