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DOCUMENTS AND TEXTS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information    </w:t>
      </w:r>
      <w:r>
        <w:t xml:space="preserve">   envelope    </w:t>
      </w:r>
      <w:r>
        <w:t xml:space="preserve">   password    </w:t>
      </w:r>
      <w:r>
        <w:t xml:space="preserve">   ticket    </w:t>
      </w:r>
      <w:r>
        <w:t xml:space="preserve">   textbook    </w:t>
      </w:r>
      <w:r>
        <w:t xml:space="preserve">   text    </w:t>
      </w:r>
      <w:r>
        <w:t xml:space="preserve">   project    </w:t>
      </w:r>
      <w:r>
        <w:t xml:space="preserve">   postcard    </w:t>
      </w:r>
      <w:r>
        <w:t xml:space="preserve">   passport    </w:t>
      </w:r>
      <w:r>
        <w:t xml:space="preserve">   notebook    </w:t>
      </w:r>
      <w:r>
        <w:t xml:space="preserve">   note    </w:t>
      </w:r>
      <w:r>
        <w:t xml:space="preserve">   newspaper    </w:t>
      </w:r>
      <w:r>
        <w:t xml:space="preserve">   message    </w:t>
      </w:r>
      <w:r>
        <w:t xml:space="preserve">   menu    </w:t>
      </w:r>
      <w:r>
        <w:t xml:space="preserve">   magazine    </w:t>
      </w:r>
      <w:r>
        <w:t xml:space="preserve">   licence    </w:t>
      </w:r>
      <w:r>
        <w:t xml:space="preserve">   email    </w:t>
      </w:r>
      <w:r>
        <w:t xml:space="preserve">   letter    </w:t>
      </w:r>
      <w:r>
        <w:t xml:space="preserve">   form    </w:t>
      </w:r>
      <w:r>
        <w:t xml:space="preserve">   diploma    </w:t>
      </w:r>
      <w:r>
        <w:t xml:space="preserve">   diary    </w:t>
      </w:r>
      <w:r>
        <w:t xml:space="preserve">   comic    </w:t>
      </w:r>
      <w:r>
        <w:t xml:space="preserve">   card    </w:t>
      </w:r>
      <w:r>
        <w:t xml:space="preserve">   book    </w:t>
      </w:r>
      <w:r>
        <w:t xml:space="preserve">   bill    </w:t>
      </w:r>
      <w:r>
        <w:t xml:space="preserve">   article    </w:t>
      </w:r>
      <w:r>
        <w:t xml:space="preserve">   texts    </w:t>
      </w:r>
      <w:r>
        <w:t xml:space="preserve">   documents    </w:t>
      </w:r>
      <w:r>
        <w:t xml:space="preserve">   advertisement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DOCUMENTS AND TEXTS</dc:title>
  <dcterms:created xsi:type="dcterms:W3CDTF">2021-10-12T14:10:40Z</dcterms:created>
  <dcterms:modified xsi:type="dcterms:W3CDTF">2021-10-12T14:10:40Z</dcterms:modified>
</cp:coreProperties>
</file>