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DOGGIE SPEAK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ASCOB, BLACK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REFINEMENT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TOES POINTING IN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MATING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FOREPART OF THE BODY BELOW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THREE DISTINCT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TUFT OF LONGER HAIR ON TOP OF THE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REMOVE AN 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1,2,3,4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INDENTATION BETWEEN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PROJECTIONS ON THE UNDERSIDE OF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French Breed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Best of Breed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BEST OF VARIETY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 DOGS SHOWN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GROOM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ANIMAL DOCTOR FOR SHORT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DOGGIE SPEAK</dc:title>
  <dcterms:created xsi:type="dcterms:W3CDTF">2021-10-25T03:44:04Z</dcterms:created>
  <dcterms:modified xsi:type="dcterms:W3CDTF">2021-10-25T03:44:04Z</dcterms:modified>
</cp:coreProperties>
</file>