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aussiedoodle    </w:t>
      </w:r>
      <w:r>
        <w:t xml:space="preserve">   boston terrier    </w:t>
      </w:r>
      <w:r>
        <w:t xml:space="preserve">   boxer    </w:t>
      </w:r>
      <w:r>
        <w:t xml:space="preserve">   chocolate dabble    </w:t>
      </w:r>
      <w:r>
        <w:t xml:space="preserve">   chow chow    </w:t>
      </w:r>
      <w:r>
        <w:t xml:space="preserve">   german shepard    </w:t>
      </w:r>
      <w:r>
        <w:t xml:space="preserve">   labrador    </w:t>
      </w:r>
      <w:r>
        <w:t xml:space="preserve">   pitbull    </w:t>
      </w:r>
      <w:r>
        <w:t xml:space="preserve">   pug    </w:t>
      </w:r>
      <w:r>
        <w:t xml:space="preserve">   schnauzer    </w:t>
      </w:r>
      <w:r>
        <w:t xml:space="preserve">   yellow lab    </w:t>
      </w:r>
      <w:r>
        <w:t xml:space="preserve">   yorkshire-terrier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</dc:title>
  <dcterms:created xsi:type="dcterms:W3CDTF">2021-10-11T05:35:52Z</dcterms:created>
  <dcterms:modified xsi:type="dcterms:W3CDTF">2021-10-11T05:35:52Z</dcterms:modified>
</cp:coreProperties>
</file>