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 for dog should be written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your delivery equiptment to ------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----- yourself as it really could happen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will save your fingers when posting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must perform a ------- risk assessment before entering a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..... interacting with any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must inform your ------- &amp; --- --- of any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------- check your walklog, make your mail, mark D on the mail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should ------ the gate before entering a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------- must be updated with any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-----accept a customers assurance that the dog will not 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should be on your frame to remind you of where a dog lives?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------ your manager &amp; cwu rep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dog safety campaign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gender of dog is most likely to 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RM employees are bitten by dogs each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AWARENESS</dc:title>
  <dcterms:created xsi:type="dcterms:W3CDTF">2021-10-11T05:37:01Z</dcterms:created>
  <dcterms:modified xsi:type="dcterms:W3CDTF">2021-10-11T05:37:01Z</dcterms:modified>
</cp:coreProperties>
</file>