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DOG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Australian Sheepdog    </w:t>
      </w:r>
      <w:r>
        <w:t xml:space="preserve">   Beagle    </w:t>
      </w:r>
      <w:r>
        <w:t xml:space="preserve">   Border Collie    </w:t>
      </w:r>
      <w:r>
        <w:t xml:space="preserve">   Border Terrier    </w:t>
      </w:r>
      <w:r>
        <w:t xml:space="preserve">   Bulldog    </w:t>
      </w:r>
      <w:r>
        <w:t xml:space="preserve">   Chihuahua    </w:t>
      </w:r>
      <w:r>
        <w:t xml:space="preserve">   Cocker Spaniel    </w:t>
      </w:r>
      <w:r>
        <w:t xml:space="preserve">   Corgi    </w:t>
      </w:r>
      <w:r>
        <w:t xml:space="preserve">   Dalmation    </w:t>
      </w:r>
      <w:r>
        <w:t xml:space="preserve">   Daschund    </w:t>
      </w:r>
      <w:r>
        <w:t xml:space="preserve">   French Bulldog    </w:t>
      </w:r>
      <w:r>
        <w:t xml:space="preserve">   German Shepherd    </w:t>
      </w:r>
      <w:r>
        <w:t xml:space="preserve">   Great Dane    </w:t>
      </w:r>
      <w:r>
        <w:t xml:space="preserve">   Greyhound    </w:t>
      </w:r>
      <w:r>
        <w:t xml:space="preserve">   Jack Russel Terrier    </w:t>
      </w:r>
      <w:r>
        <w:t xml:space="preserve">   Labrador    </w:t>
      </w:r>
      <w:r>
        <w:t xml:space="preserve">   Maltese    </w:t>
      </w:r>
      <w:r>
        <w:t xml:space="preserve">   Pitbull    </w:t>
      </w:r>
      <w:r>
        <w:t xml:space="preserve">   Pomeranian    </w:t>
      </w:r>
      <w:r>
        <w:t xml:space="preserve">   Poodle    </w:t>
      </w:r>
      <w:r>
        <w:t xml:space="preserve">   Pug    </w:t>
      </w:r>
      <w:r>
        <w:t xml:space="preserve">   Retriever    </w:t>
      </w:r>
      <w:r>
        <w:t xml:space="preserve">   Samoyed    </w:t>
      </w:r>
      <w:r>
        <w:t xml:space="preserve">   Schnauzer    </w:t>
      </w:r>
      <w:r>
        <w:t xml:space="preserve">   Shetland Sheepdog    </w:t>
      </w:r>
      <w:r>
        <w:t xml:space="preserve">   Shih Tzu    </w:t>
      </w:r>
      <w:r>
        <w:t xml:space="preserve">   Siberian Husky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BREEDS</dc:title>
  <dcterms:created xsi:type="dcterms:W3CDTF">2021-10-11T05:35:41Z</dcterms:created>
  <dcterms:modified xsi:type="dcterms:W3CDTF">2021-10-11T05:35:41Z</dcterms:modified>
</cp:coreProperties>
</file>