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DOMINIQUE'S SPELLIND WORDS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MIRROR    </w:t>
      </w:r>
      <w:r>
        <w:t xml:space="preserve">   POPULAR    </w:t>
      </w:r>
      <w:r>
        <w:t xml:space="preserve">   DOLLAR    </w:t>
      </w:r>
      <w:r>
        <w:t xml:space="preserve">   MOTHER    </w:t>
      </w:r>
      <w:r>
        <w:t xml:space="preserve">   FATHER    </w:t>
      </w:r>
      <w:r>
        <w:t xml:space="preserve">   SILVER    </w:t>
      </w:r>
      <w:r>
        <w:t xml:space="preserve">   BROTHER    </w:t>
      </w:r>
      <w:r>
        <w:t xml:space="preserve">   ERROR    </w:t>
      </w:r>
      <w:r>
        <w:t xml:space="preserve">   LUNAR    </w:t>
      </w:r>
      <w:r>
        <w:t xml:space="preserve">   CALENDAR    </w:t>
      </w:r>
      <w:r>
        <w:t xml:space="preserve">   REGULAR    </w:t>
      </w:r>
      <w:r>
        <w:t xml:space="preserve">   GRAMMAR    </w:t>
      </w:r>
      <w:r>
        <w:t xml:space="preserve">   SOLAR    </w:t>
      </w:r>
      <w:r>
        <w:t xml:space="preserve">   RATHER    </w:t>
      </w:r>
      <w:r>
        <w:t xml:space="preserve">   AFTER    </w:t>
      </w:r>
      <w:r>
        <w:t xml:space="preserve">   WEATHER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DOMINIQUE'S SPELLIND WORDS HOMEWORK</dc:title>
  <dcterms:created xsi:type="dcterms:W3CDTF">2021-10-11T05:37:10Z</dcterms:created>
  <dcterms:modified xsi:type="dcterms:W3CDTF">2021-10-11T05:37:10Z</dcterms:modified>
</cp:coreProperties>
</file>