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DONUT PANIC WINTER KIT!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BATTERIES    </w:t>
      </w:r>
      <w:r>
        <w:t xml:space="preserve">   BLANKETS    </w:t>
      </w:r>
      <w:r>
        <w:t xml:space="preserve">   BOOTS    </w:t>
      </w:r>
      <w:r>
        <w:t xml:space="preserve">   CAR CHARGER    </w:t>
      </w:r>
      <w:r>
        <w:t xml:space="preserve">   CELL PHONE    </w:t>
      </w:r>
      <w:r>
        <w:t xml:space="preserve">   FIRST AID KIT    </w:t>
      </w:r>
      <w:r>
        <w:t xml:space="preserve">   FLARES    </w:t>
      </w:r>
      <w:r>
        <w:t xml:space="preserve">   FLASHLIGHT    </w:t>
      </w:r>
      <w:r>
        <w:t xml:space="preserve">   FULL TANK OF GAS    </w:t>
      </w:r>
      <w:r>
        <w:t xml:space="preserve">   GLOVES    </w:t>
      </w:r>
      <w:r>
        <w:t xml:space="preserve">   HAT    </w:t>
      </w:r>
      <w:r>
        <w:t xml:space="preserve">   HOT PACKS    </w:t>
      </w:r>
      <w:r>
        <w:t xml:space="preserve">   ICE SCRAPER    </w:t>
      </w:r>
      <w:r>
        <w:t xml:space="preserve">   JUMPER CABLES    </w:t>
      </w:r>
      <w:r>
        <w:t xml:space="preserve">   MAP    </w:t>
      </w:r>
      <w:r>
        <w:t xml:space="preserve">   NONPERISHABLE FOOD    </w:t>
      </w:r>
      <w:r>
        <w:t xml:space="preserve">   RADIO    </w:t>
      </w:r>
      <w:r>
        <w:t xml:space="preserve">   SAND    </w:t>
      </w:r>
      <w:r>
        <w:t xml:space="preserve">   SEATBELT CUTTER    </w:t>
      </w:r>
      <w:r>
        <w:t xml:space="preserve">   SHOVEL    </w:t>
      </w:r>
      <w:r>
        <w:t xml:space="preserve">   TOOL KIT    </w:t>
      </w:r>
      <w:r>
        <w:t xml:space="preserve">   TOW ROPE    </w:t>
      </w:r>
      <w:r>
        <w:t xml:space="preserve">   WATER    </w:t>
      </w:r>
      <w:r>
        <w:t xml:space="preserve">   WHISTLE    </w:t>
      </w:r>
      <w:r>
        <w:t xml:space="preserve">   WINDOW BREAKER TOOL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DONUT PANIC WINTER KIT!</dc:title>
  <dcterms:created xsi:type="dcterms:W3CDTF">2021-10-11T05:38:22Z</dcterms:created>
  <dcterms:modified xsi:type="dcterms:W3CDTF">2021-10-11T05:38:22Z</dcterms:modified>
</cp:coreProperties>
</file>