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DOTTORESSA DEBORA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Per le grandi ricorrenze certamente è immancabile, tu nel mangiarlo sei davvero instancabile. senza impasto né lievito ma ugualmente squisito quando lo gusti non perdi mai l'appetito. Tu sei contenta, la tua mamma un po' meno ma quando vede questo cibo il suo sorriso è pieno.</w:t>
            </w:r>
          </w:p>
          <w:p>
            <w:pPr>
              <w:keepLines/>
              <w:pStyle w:val="CluesTiny"/>
            </w:pPr>
            <w:r>
              <w:rPr>
                <w:b w:val="true"/>
                <w:bCs w:val="true"/>
              </w:rPr>
              <w:t xml:space="preserve">8. </w:t>
            </w:r>
            <w:r>
              <w:t xml:space="preserve">Alla maturità ti hanno ricordato un tema passato, per cui il professore si era quasi spaventato. Mentre ti trasportava l'ispirazione, per il classico hai espresso la tua poca passione. Di questa esclamazione la Gioia è orgogliosa, visto che per la matematica eri così studiosa. </w:t>
            </w:r>
          </w:p>
          <w:p>
            <w:pPr>
              <w:keepLines/>
              <w:pStyle w:val="CluesTiny"/>
            </w:pPr>
            <w:r>
              <w:rPr>
                <w:b w:val="true"/>
                <w:bCs w:val="true"/>
              </w:rPr>
              <w:t xml:space="preserve">9. </w:t>
            </w:r>
            <w:r>
              <w:t xml:space="preserve">Mare o montagna, campagna o città, per te il posto differenza non fa. Neppure a Rodi sei venuta a ballare, perché questa cosa volevi fare. Cos’è?</w:t>
            </w:r>
          </w:p>
          <w:p>
            <w:pPr>
              <w:keepLines/>
              <w:pStyle w:val="CluesTiny"/>
            </w:pPr>
            <w:r>
              <w:rPr>
                <w:b w:val="true"/>
                <w:bCs w:val="true"/>
              </w:rPr>
              <w:t xml:space="preserve">11. </w:t>
            </w:r>
            <w:r>
              <w:t xml:space="preserve">Dopo 21 anni finalmente hai trovato un posto speciale a lungo cercato. Come ti hanno insegnato le serie, qui alcool e amici scaccian via le miserie</w:t>
            </w:r>
          </w:p>
          <w:p>
            <w:pPr>
              <w:keepLines/>
              <w:pStyle w:val="CluesTiny"/>
            </w:pPr>
            <w:r>
              <w:rPr>
                <w:b w:val="true"/>
                <w:bCs w:val="true"/>
              </w:rPr>
              <w:t xml:space="preserve">12. </w:t>
            </w:r>
            <w:r>
              <w:t xml:space="preserve">Dalla Germania fino a Israele, è sempre stato un compagno fedele. Inglese di nome e per niente loquace, di catturare ogni nostro momento lui è capace</w:t>
            </w:r>
          </w:p>
          <w:p>
            <w:pPr>
              <w:keepLines/>
              <w:pStyle w:val="CluesTiny"/>
            </w:pPr>
            <w:r>
              <w:rPr>
                <w:b w:val="true"/>
                <w:bCs w:val="true"/>
              </w:rPr>
              <w:t xml:space="preserve">13. </w:t>
            </w:r>
            <w:r>
              <w:t xml:space="preserve">in quarta ginnasio davanti a tutti i compagni, con sicurezza hai elencato i tuoi sogni. Dimentica sviluppo economico e cooperazione internazionale, perché proprio tutt'altro volevi diventare</w:t>
            </w:r>
          </w:p>
        </w:tc>
        <w:tc>
          <w:p>
            <w:pPr>
              <w:pStyle w:val="CluesTiny"/>
            </w:pPr>
            <w:r>
              <w:rPr>
                <w:b w:val="true"/>
                <w:bCs w:val="true"/>
              </w:rPr>
              <w:t xml:space="preserve">Down</w:t>
            </w:r>
          </w:p>
          <w:p>
            <w:pPr>
              <w:keepLines/>
              <w:pStyle w:val="CluesTiny"/>
            </w:pPr>
            <w:r>
              <w:rPr>
                <w:b w:val="true"/>
                <w:bCs w:val="true"/>
              </w:rPr>
              <w:t xml:space="preserve">1. </w:t>
            </w:r>
            <w:r>
              <w:t xml:space="preserve">Nel momento più triste, nell'ora più buia hai trovato il tuo cavaliere, alleluia! Per il sorriso dolce e lo sguardo magnetico attendevi ogni sera il suo discoro profetico</w:t>
            </w:r>
          </w:p>
          <w:p>
            <w:pPr>
              <w:keepLines/>
              <w:pStyle w:val="CluesTiny"/>
            </w:pPr>
            <w:r>
              <w:rPr>
                <w:b w:val="true"/>
                <w:bCs w:val="true"/>
              </w:rPr>
              <w:t xml:space="preserve">2. </w:t>
            </w:r>
            <w:r>
              <w:t xml:space="preserve">Il tuo amore sfrenato per questo animale ti ha addirittura portato a volerlo indossare. scuotendo il culetto in quell'abito elegante, saltavi sul letto con aria sognante.</w:t>
            </w:r>
          </w:p>
          <w:p>
            <w:pPr>
              <w:keepLines/>
              <w:pStyle w:val="CluesTiny"/>
            </w:pPr>
            <w:r>
              <w:rPr>
                <w:b w:val="true"/>
                <w:bCs w:val="true"/>
              </w:rPr>
              <w:t xml:space="preserve">4. </w:t>
            </w:r>
            <w:r>
              <w:t xml:space="preserve">Tra i Vendicatori certamente è il più scaltro, ma su di lui si può dire molto altro. Perfino le uova omaggio gli han reso, perché l'Inghilterra dal crimine ha difeso.</w:t>
            </w:r>
          </w:p>
          <w:p>
            <w:pPr>
              <w:keepLines/>
              <w:pStyle w:val="CluesTiny"/>
            </w:pPr>
            <w:r>
              <w:rPr>
                <w:b w:val="true"/>
                <w:bCs w:val="true"/>
              </w:rPr>
              <w:t xml:space="preserve">5. </w:t>
            </w:r>
            <w:r>
              <w:t xml:space="preserve">Quella cosa che quando la si mangiava ogni lingua del mondo padroneggiare ti faceva</w:t>
            </w:r>
          </w:p>
          <w:p>
            <w:pPr>
              <w:keepLines/>
              <w:pStyle w:val="CluesTiny"/>
            </w:pPr>
            <w:r>
              <w:rPr>
                <w:b w:val="true"/>
                <w:bCs w:val="true"/>
              </w:rPr>
              <w:t xml:space="preserve">6. </w:t>
            </w:r>
            <w:r>
              <w:t xml:space="preserve">Al terzo anno di scuola superiore, ti sei innamorata di un bel professore. Durante una lezione poco interessante ti sei voltata con aria giudicante. Per farti sparlare in santa pace, il resto della classe all'improvviso tace e mentre il professore finiva il sermone, tu hai risposto a gran voce...</w:t>
            </w:r>
          </w:p>
          <w:p>
            <w:pPr>
              <w:keepLines/>
              <w:pStyle w:val="CluesTiny"/>
            </w:pPr>
            <w:r>
              <w:rPr>
                <w:b w:val="true"/>
                <w:bCs w:val="true"/>
              </w:rPr>
              <w:t xml:space="preserve">7. </w:t>
            </w:r>
            <w:r>
              <w:t xml:space="preserve">POMPIERI</w:t>
            </w:r>
          </w:p>
          <w:p>
            <w:pPr>
              <w:keepLines/>
              <w:pStyle w:val="CluesTiny"/>
            </w:pPr>
            <w:r>
              <w:rPr>
                <w:b w:val="true"/>
                <w:bCs w:val="true"/>
              </w:rPr>
              <w:t xml:space="preserve">10. </w:t>
            </w:r>
            <w:r>
              <w:t xml:space="preserve">A Strasburgo una tranquilla esperienza L'ultima cena e poi ripartenza. Il piatto c'era stato servito  Ma poco prima avevamo perso l'appetito Terrorizzate fino alla morte Pensavamo ci servissero il loro pezzo forte Da vicino però, niente più sospetti, Per fortuna erano solo cavoletti!</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DOTTORESSA DEBORA</dc:title>
  <dcterms:created xsi:type="dcterms:W3CDTF">2021-10-11T05:40:03Z</dcterms:created>
  <dcterms:modified xsi:type="dcterms:W3CDTF">2021-10-11T05:40:03Z</dcterms:modified>
</cp:coreProperties>
</file>