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DPN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hearing man who graduated from Gallaudets Normal Department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deaf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Deaf actress, had won an Academy Award for Children of a Lesser God in 1986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vice president for Administration and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recieved his masters degree from Gallaudet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deaf member of the Board of Trustees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President of National Association of the Deaf (NAD)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advocacy group comprising deaf staff and faculty members who felt the needs of deaf people were sometimes overlooked and administration that consisted mainly of hearing people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Gallaudet's youngest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deaf man serving as the superintendent of the Louisiana School for the Deaf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language that Edward Miner Gallaudet used was 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DPN anouncement was held in _____ (month)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American School for the Deaf was located in....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the students and their backers presented, four demands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Gallaudet convinced one of the french educators _______ to return with him to the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hearing candidate... who was then the assistant chancellor at the University of North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4th president of Gallaudet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 must step down as chairperson of the Board of Trustees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president of a University in California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Deaf President Now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DPN Crossword Puzzle</dc:title>
  <dcterms:created xsi:type="dcterms:W3CDTF">2021-10-11T05:39:08Z</dcterms:created>
  <dcterms:modified xsi:type="dcterms:W3CDTF">2021-10-11T05:39:08Z</dcterms:modified>
</cp:coreProperties>
</file>