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BALL 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is Goku?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Goku's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types of Super Saiyan's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Chichi?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newest dragon ball show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was Dragon Ball First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Krillin?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Goku's fathers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Goku's sons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Goku's favorite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Frieza?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planet are Super Saiyans from?</w:t>
            </w:r>
          </w:p>
        </w:tc>
      </w:tr>
    </w:tbl>
    <w:p>
      <w:pPr>
        <w:pStyle w:val="WordBankMedium"/>
      </w:pPr>
      <w:r>
        <w:t xml:space="preserve">   Bardock    </w:t>
      </w:r>
      <w:r>
        <w:t xml:space="preserve">   Gohan    </w:t>
      </w:r>
      <w:r>
        <w:t xml:space="preserve">   Goku's Wife    </w:t>
      </w:r>
      <w:r>
        <w:t xml:space="preserve">   Blue and Orange    </w:t>
      </w:r>
      <w:r>
        <w:t xml:space="preserve">   Vegeta     </w:t>
      </w:r>
      <w:r>
        <w:t xml:space="preserve">   Kakarot    </w:t>
      </w:r>
      <w:r>
        <w:t xml:space="preserve">   Forty four    </w:t>
      </w:r>
      <w:r>
        <w:t xml:space="preserve">   Fifteen    </w:t>
      </w:r>
      <w:r>
        <w:t xml:space="preserve">   Evil emperor     </w:t>
      </w:r>
      <w:r>
        <w:t xml:space="preserve">   April 26 1989    </w:t>
      </w:r>
      <w:r>
        <w:t xml:space="preserve">   Goku's best friend.    </w:t>
      </w:r>
      <w:r>
        <w:t xml:space="preserve">   Dragon Ball Super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Z</dc:title>
  <dcterms:created xsi:type="dcterms:W3CDTF">2021-10-11T05:40:34Z</dcterms:created>
  <dcterms:modified xsi:type="dcterms:W3CDTF">2021-10-11T05:40:34Z</dcterms:modified>
</cp:coreProperties>
</file>