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DRASNIN DUNKERS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Steal    </w:t>
      </w:r>
      <w:r>
        <w:t xml:space="preserve">   Block    </w:t>
      </w:r>
      <w:r>
        <w:t xml:space="preserve">   Double Dribble    </w:t>
      </w:r>
      <w:r>
        <w:t xml:space="preserve">   Travel    </w:t>
      </w:r>
      <w:r>
        <w:t xml:space="preserve">   Turnover    </w:t>
      </w:r>
      <w:r>
        <w:t xml:space="preserve">   Swish    </w:t>
      </w:r>
      <w:r>
        <w:t xml:space="preserve">   Buzzer Beater    </w:t>
      </w:r>
      <w:r>
        <w:t xml:space="preserve">   Slam Dunk    </w:t>
      </w:r>
      <w:r>
        <w:t xml:space="preserve">   Crossover    </w:t>
      </w:r>
      <w:r>
        <w:t xml:space="preserve">   Foul    </w:t>
      </w:r>
      <w:r>
        <w:t xml:space="preserve">   Three Pointer    </w:t>
      </w:r>
      <w:r>
        <w:t xml:space="preserve">   Free Throw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DRASNIN DUNKERS WORD SEARCH</dc:title>
  <dcterms:created xsi:type="dcterms:W3CDTF">2021-10-11T05:41:55Z</dcterms:created>
  <dcterms:modified xsi:type="dcterms:W3CDTF">2021-10-11T05:41:55Z</dcterms:modified>
</cp:coreProperties>
</file>