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DRIVERS ED TERMS</w:t>
      </w:r>
    </w:p>
    <w:p>
      <w:pPr>
        <w:pStyle w:val="Questions"/>
      </w:pPr>
      <w:r>
        <w:t xml:space="preserve">1. RITE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NSCIEEL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EDIRV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CFITNAETIDINIO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IVINSO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ADRO TETS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NWGNIEER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DPLCTUEAI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REIMCAOLMC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ESEVSL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CEITAVOORN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LAEONACNCLIT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OEPNNISSSU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RNUTS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OYCRTCMOLE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IBLCSECY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LBET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ULCLALER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HSNOPSIY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GSURD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COIILSNOL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PNGOISPT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RIAORLDA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AFITFCR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UGAEROTLYR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ANGRNIW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27. GNISS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28. ENEMAPTV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COHSOL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SBU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31. DGYILNEI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32. IARETDNPESS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33. AESNL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34. ALW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35. NWWDOI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36. EMOV REVO WAL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37. IHNTG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38. TENRIW NVIIRDG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39. IIDWHESLN ERSIPW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40. HGPIDRANLNYO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41. AOBRCN OEDOMNIX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42. NYGEECEMR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43. AEWREYF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44. ESNARGEINHTC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45. TAARGDEDU DRVRSEI LCESNIE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46. OCLSIA EISRUCYT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47. NAROG OODNR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48. INDVIRG HBTSAI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49. TUEOPSR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50. GITENRSE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DRIVERS ED TERMS</dc:title>
  <dcterms:created xsi:type="dcterms:W3CDTF">2021-10-11T05:43:15Z</dcterms:created>
  <dcterms:modified xsi:type="dcterms:W3CDTF">2021-10-11T05:43:15Z</dcterms:modified>
</cp:coreProperties>
</file>