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Alcohol    </w:t>
      </w:r>
      <w:r>
        <w:t xml:space="preserve">   Amphetamine    </w:t>
      </w:r>
      <w:r>
        <w:t xml:space="preserve">   Caffeine    </w:t>
      </w:r>
      <w:r>
        <w:t xml:space="preserve">   Cannabinoid    </w:t>
      </w:r>
      <w:r>
        <w:t xml:space="preserve">   Cocaine    </w:t>
      </w:r>
      <w:r>
        <w:t xml:space="preserve">   Depression    </w:t>
      </w:r>
      <w:r>
        <w:t xml:space="preserve">   Drugs    </w:t>
      </w:r>
      <w:r>
        <w:t xml:space="preserve">   Hallucination    </w:t>
      </w:r>
      <w:r>
        <w:t xml:space="preserve">   heroine    </w:t>
      </w:r>
      <w:r>
        <w:t xml:space="preserve">   inhalant    </w:t>
      </w:r>
      <w:r>
        <w:t xml:space="preserve">   Marijuana    </w:t>
      </w:r>
      <w:r>
        <w:t xml:space="preserve">   Narcotic    </w:t>
      </w:r>
      <w:r>
        <w:t xml:space="preserve">   Nicotine    </w:t>
      </w:r>
      <w:r>
        <w:t xml:space="preserve">   Pasychedelic    </w:t>
      </w:r>
      <w:r>
        <w:t xml:space="preserve">   Stimulant    </w:t>
      </w:r>
      <w:r>
        <w:t xml:space="preserve">   Tobacco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2021-10-11T05:44:15Z</dcterms:created>
  <dcterms:modified xsi:type="dcterms:W3CDTF">2021-10-11T05:44:15Z</dcterms:modified>
</cp:coreProperties>
</file>