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DRUGS AND DEFINITIONS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AID IN ENDOTRACHEAL INTUBATION AND ENDOSCOPY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ACTS ON THE BLOOD VESSELS AND DECREASES ALLERGIC RESPONSES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IN MODERATE TO SEVERE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FOR TREATMENT OF BRONCHOSPASMS IN ASTHMATICS OR EMPHYSEMA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REVERSES DROWSINESS, SEDATION AND OTHER AFFECTS CAUSED BY BENZODIAZAPINES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SUPPRESSES SPINAL CHORD ACTIVITY AND BLOCKS IMPULSES OF PAIN FOR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TO TREAT SEVERE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TO REVERSE THE SEDATIVE EFFECTS OF DIAZAPAM AND VERSED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CAN PREVENT NAUSEA AND VOMITING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CAUSES RESPIRATORY DEPRESSION AND PROVIDES SEDATION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IS A VASODILATOR AND USED TO TREAT ANGINA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IN ACUTE ASTHMA ATTACKS, ANAPHYLAXIS AND CARDIAC ARREST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USED FOR INDUCTION AND MAINTENANCE OF ANESTHESIA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TREATS A-FIB, ARRHYTHMIA, VENTRICULAR TACHYCARDIA, AND FIBRILLATION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BETA BLOCKER AND TREATS HIGH BLOOD PRESSURE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TREAT DECREASED BLOOD PRESSURE TO OPEN AIRWAYS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TREAT BRADYCARDIA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ANALGESIC AND SUPPLEMENTS ANESTHESIA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CORTICOSTERIOD THAT PREVENTS THE RELEASE OF SUBSTANCES IN THE BODY THAT CAUSE INFLAMMATION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ANTIHISTOMINE THAT CAN TREAT ALLERGIES, MOTION SICKNESS, NAUSEA AND VOMITING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DECREASES INFLAMMATION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CAUSES LACK OF SENSATION OR FEELING PRIOR TO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REDUCE THE RISK OF HEART ATTACK FOR PATIENTS WITH CORONARY ARTERY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WITH DIABETICS OR PATIENTS WHO ARE IN NEED OF CALORIES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TREATS IRREGULAR HEART BEAT, TACHYCARDIA, ARRHYTHMIA, AND PSVT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BETA BLOCKER AND CAN TREAT HIGH BLOOD PRESSURE, ANGINA AND HEART FALIURE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CAUSES SEDATION, AMNESIA AND MUSCLE RELAXATION  FOR ELDERLY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DEPRESSES CENTRAL NERVOUS SYSTEM AND PRODUCES THE INDUCTION OF SLEEP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USED TO REVERSE THE EFFECTS OF FENTANYL, DEMEROL AND MORPHINE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TREATMENT USE FOR CARDIAC ARREST AND IN THE PRIMARY DRUG IN THE PULSE LESS ARREST ALGORITHM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AND DEFINITIONS</dc:title>
  <dcterms:created xsi:type="dcterms:W3CDTF">2021-10-11T05:43:24Z</dcterms:created>
  <dcterms:modified xsi:type="dcterms:W3CDTF">2021-10-11T05:43:24Z</dcterms:modified>
</cp:coreProperties>
</file>