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ABUSE CROSSWORD QUIZ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official name is MDMA, but most people call this drug.......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Drugs change the ........  in ways that make quitting hard, even for those who want 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caused by certain kinds of drugs, these can be distortions in sights and sounds, like seeing or hearing things that are not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It's a life giving part of the air we breathe, and something that many drugs reduce the body's supply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people can't stop using a drug no matter how much they want to, they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roof can do this under the weight of snow, human veins can do it from heroin injections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.......... is not an opioid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'CLUB DRUG' is so strong that there is a risk of losing muscle control even before a user has finished injecting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............ is stimulant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abuse methamphetamine or Ritalin might feel like they have these crawling under their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club drugs can cause hyperthermia a sharp increase in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It's when the effects of a drug suddenly return days or weeks after a person used the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Why do young people drink alcohol?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ABUSE CROSSWORD QUIZ </dc:title>
  <dcterms:created xsi:type="dcterms:W3CDTF">2021-10-11T05:42:11Z</dcterms:created>
  <dcterms:modified xsi:type="dcterms:W3CDTF">2021-10-11T05:42:11Z</dcterms:modified>
</cp:coreProperties>
</file>