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 ABUSE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MEMORY LOSS    </w:t>
      </w:r>
      <w:r>
        <w:t xml:space="preserve">   STIMULANTS    </w:t>
      </w:r>
      <w:r>
        <w:t xml:space="preserve">   CIGARETTES    </w:t>
      </w:r>
      <w:r>
        <w:t xml:space="preserve">   DIZZINESS    </w:t>
      </w:r>
      <w:r>
        <w:t xml:space="preserve">   POWDER    </w:t>
      </w:r>
      <w:r>
        <w:t xml:space="preserve">   TOOTH DECAY    </w:t>
      </w:r>
      <w:r>
        <w:t xml:space="preserve">   BRAIN CELLS    </w:t>
      </w:r>
      <w:r>
        <w:t xml:space="preserve">   HUNGOVER    </w:t>
      </w:r>
      <w:r>
        <w:t xml:space="preserve">   LUNG CANCER    </w:t>
      </w:r>
      <w:r>
        <w:t xml:space="preserve">   WEIGHT LOSS    </w:t>
      </w:r>
      <w:r>
        <w:t xml:space="preserve">   MUSCLE LOSS    </w:t>
      </w:r>
      <w:r>
        <w:t xml:space="preserve">   MARIJUANA    </w:t>
      </w:r>
      <w:r>
        <w:t xml:space="preserve">   WEED    </w:t>
      </w:r>
      <w:r>
        <w:t xml:space="preserve">   INJECTION    </w:t>
      </w:r>
      <w:r>
        <w:t xml:space="preserve">   YELLOWTEETH    </w:t>
      </w:r>
      <w:r>
        <w:t xml:space="preserve">   SMOKE    </w:t>
      </w:r>
      <w:r>
        <w:t xml:space="preserve">   ILLEGAL    </w:t>
      </w:r>
      <w:r>
        <w:t xml:space="preserve">   ANXIETY    </w:t>
      </w:r>
      <w:r>
        <w:t xml:space="preserve">   NARCOTICS    </w:t>
      </w:r>
      <w:r>
        <w:t xml:space="preserve">   ALCOHOL    </w:t>
      </w:r>
      <w:r>
        <w:t xml:space="preserve">   OPIUM    </w:t>
      </w:r>
      <w:r>
        <w:t xml:space="preserve">   METHAMPHETAMINE    </w:t>
      </w:r>
      <w:r>
        <w:t xml:space="preserve">   NICOTINE    </w:t>
      </w:r>
      <w:r>
        <w:t xml:space="preserve">   EUPHORIA    </w:t>
      </w:r>
      <w:r>
        <w:t xml:space="preserve">   MORPHINE    </w:t>
      </w:r>
      <w:r>
        <w:t xml:space="preserve">   HEROIN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ABUSE</dc:title>
  <dcterms:created xsi:type="dcterms:W3CDTF">2021-10-11T05:42:40Z</dcterms:created>
  <dcterms:modified xsi:type="dcterms:W3CDTF">2021-10-11T05:42:40Z</dcterms:modified>
</cp:coreProperties>
</file>