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ULTRAM    </w:t>
      </w:r>
      <w:r>
        <w:t xml:space="preserve">   CYMBALTA    </w:t>
      </w:r>
      <w:r>
        <w:t xml:space="preserve">   COUMADIN    </w:t>
      </w:r>
      <w:r>
        <w:t xml:space="preserve">   NORVASC    </w:t>
      </w:r>
      <w:r>
        <w:t xml:space="preserve">   PERCOCET    </w:t>
      </w:r>
      <w:r>
        <w:t xml:space="preserve">   SEROQUEL    </w:t>
      </w:r>
      <w:r>
        <w:t xml:space="preserve">   PHENERGAN    </w:t>
      </w:r>
      <w:r>
        <w:t xml:space="preserve">   FLONASE    </w:t>
      </w:r>
      <w:r>
        <w:t xml:space="preserve">   XANAX    </w:t>
      </w:r>
      <w:r>
        <w:t xml:space="preserve">   KLONOPIN    </w:t>
      </w:r>
      <w:r>
        <w:t xml:space="preserve">   BENAZEPRIL    </w:t>
      </w:r>
      <w:r>
        <w:t xml:space="preserve">   MOBI    </w:t>
      </w:r>
      <w:r>
        <w:t xml:space="preserve">   CELEXA    </w:t>
      </w:r>
      <w:r>
        <w:t xml:space="preserve">   KEFLEX    </w:t>
      </w:r>
      <w:r>
        <w:t xml:space="preserve">   SPIRIVA    </w:t>
      </w:r>
      <w:r>
        <w:t xml:space="preserve">   NEURONTIN    </w:t>
      </w:r>
      <w:r>
        <w:t xml:space="preserve">   ABILIFY    </w:t>
      </w:r>
      <w:r>
        <w:t xml:space="preserve">   CRESTOR    </w:t>
      </w:r>
      <w:r>
        <w:t xml:space="preserve">   SINGULAIR    </w:t>
      </w:r>
      <w:r>
        <w:t xml:space="preserve">   PLAVIX    </w:t>
      </w:r>
      <w:r>
        <w:t xml:space="preserve">   ZOCOR    </w:t>
      </w:r>
      <w:r>
        <w:t xml:space="preserve">   LIPITOR    </w:t>
      </w:r>
      <w:r>
        <w:t xml:space="preserve">   NEXIUM    </w:t>
      </w:r>
      <w:r>
        <w:t xml:space="preserve">   LISINOPRIL    </w:t>
      </w:r>
      <w:r>
        <w:t xml:space="preserve">   AMOXICILLIN    </w:t>
      </w:r>
      <w:r>
        <w:t xml:space="preserve">   LORTAB    </w:t>
      </w:r>
      <w:r>
        <w:t xml:space="preserve">   LEVOTHROID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NAMES</dc:title>
  <dcterms:created xsi:type="dcterms:W3CDTF">2021-10-11T05:43:43Z</dcterms:created>
  <dcterms:modified xsi:type="dcterms:W3CDTF">2021-10-11T05:43:43Z</dcterms:modified>
</cp:coreProperties>
</file>