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 14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clinic    </w:t>
      </w:r>
      <w:r>
        <w:t xml:space="preserve">   prevention    </w:t>
      </w:r>
      <w:r>
        <w:t xml:space="preserve">   digest    </w:t>
      </w:r>
      <w:r>
        <w:t xml:space="preserve">   suggestion    </w:t>
      </w:r>
      <w:r>
        <w:t xml:space="preserve">   electrician    </w:t>
      </w:r>
      <w:r>
        <w:t xml:space="preserve">   electric    </w:t>
      </w:r>
      <w:r>
        <w:t xml:space="preserve">   desertion    </w:t>
      </w:r>
      <w:r>
        <w:t xml:space="preserve">   music    </w:t>
      </w:r>
      <w:r>
        <w:t xml:space="preserve">   distort    </w:t>
      </w:r>
      <w:r>
        <w:t xml:space="preserve">   musician    </w:t>
      </w:r>
      <w:r>
        <w:t xml:space="preserve">   adoption    </w:t>
      </w:r>
      <w:r>
        <w:t xml:space="preserve">   magician    </w:t>
      </w:r>
      <w:r>
        <w:t xml:space="preserve">   suggest    </w:t>
      </w:r>
      <w:r>
        <w:t xml:space="preserve">   adopt    </w:t>
      </w:r>
      <w:r>
        <w:t xml:space="preserve">   clinician    </w:t>
      </w:r>
      <w:r>
        <w:t xml:space="preserve">   magic    </w:t>
      </w:r>
      <w:r>
        <w:t xml:space="preserve">   invention    </w:t>
      </w:r>
      <w:r>
        <w:t xml:space="preserve">   insertion    </w:t>
      </w:r>
      <w:r>
        <w:t xml:space="preserve">   prevent    </w:t>
      </w:r>
      <w:r>
        <w:t xml:space="preserve">   desert    </w:t>
      </w:r>
      <w:r>
        <w:t xml:space="preserve">   digestion    </w:t>
      </w:r>
      <w:r>
        <w:t xml:space="preserve">   invent    </w:t>
      </w:r>
      <w:r>
        <w:t xml:space="preserve">   insert    </w:t>
      </w:r>
      <w:r>
        <w:t xml:space="preserve">   distortion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14 Spelling Words</dc:title>
  <dcterms:created xsi:type="dcterms:W3CDTF">2021-10-11T05:38:46Z</dcterms:created>
  <dcterms:modified xsi:type="dcterms:W3CDTF">2021-10-11T05:38:46Z</dcterms:modified>
</cp:coreProperties>
</file>