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 MRS VANDERTRAMP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PARTIR    </w:t>
      </w:r>
      <w:r>
        <w:t xml:space="preserve">   MONTER    </w:t>
      </w:r>
      <w:r>
        <w:t xml:space="preserve">   ARRIVER    </w:t>
      </w:r>
      <w:r>
        <w:t xml:space="preserve">   RETOURNER    </w:t>
      </w:r>
      <w:r>
        <w:t xml:space="preserve">   TOMBER    </w:t>
      </w:r>
      <w:r>
        <w:t xml:space="preserve">   RESTER    </w:t>
      </w:r>
      <w:r>
        <w:t xml:space="preserve">   ENTRER    </w:t>
      </w:r>
      <w:r>
        <w:t xml:space="preserve">   DESCEND    </w:t>
      </w:r>
      <w:r>
        <w:t xml:space="preserve">   NAITRE    </w:t>
      </w:r>
      <w:r>
        <w:t xml:space="preserve">   ALLER    </w:t>
      </w:r>
      <w:r>
        <w:t xml:space="preserve">   VENIR    </w:t>
      </w:r>
      <w:r>
        <w:t xml:space="preserve">   SORTIR    </w:t>
      </w:r>
      <w:r>
        <w:t xml:space="preserve">   RENTRER    </w:t>
      </w:r>
      <w:r>
        <w:t xml:space="preserve">   MOURIR    </w:t>
      </w:r>
      <w:r>
        <w:t xml:space="preserve">   REVENIR    </w:t>
      </w:r>
      <w:r>
        <w:t xml:space="preserve">   DEVENIR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MRS VANDERTRAMP</dc:title>
  <dcterms:created xsi:type="dcterms:W3CDTF">2021-10-11T05:39:41Z</dcterms:created>
  <dcterms:modified xsi:type="dcterms:W3CDTF">2021-10-11T05:39:41Z</dcterms:modified>
</cp:coreProperties>
</file>