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DR MRS VANDERTRAMP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climb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arrive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re-enter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exit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become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enter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be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return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come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go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leave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stay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MRS VANDERTRAMP</dc:title>
  <dcterms:created xsi:type="dcterms:W3CDTF">2021-10-11T05:39:40Z</dcterms:created>
  <dcterms:modified xsi:type="dcterms:W3CDTF">2021-10-11T05:39:40Z</dcterms:modified>
</cp:coreProperties>
</file>