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 Sort 6 Word Scramble</w:t>
      </w:r>
    </w:p>
    <w:p>
      <w:pPr>
        <w:pStyle w:val="Questions"/>
      </w:pPr>
      <w:r>
        <w:t xml:space="preserve">1. ESRRAHH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SARESHHT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RIALREE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ISALTERE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ATESGNRR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TSGTRANES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IRRUEKM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KMRIUTSE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KIRITREC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IIRSKETCT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TIRUEEQ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SQEIUETT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HERNSII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HIETISSN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CENRALE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SLTENECA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CFRNAEI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CISENFAT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MERURCIM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MRCSMUTIE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KRINDE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DIETKSN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TEMEPIR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TPMITESE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Sort 6 Word Scramble</dc:title>
  <dcterms:created xsi:type="dcterms:W3CDTF">2021-10-11T05:40:57Z</dcterms:created>
  <dcterms:modified xsi:type="dcterms:W3CDTF">2021-10-11T05:40:57Z</dcterms:modified>
</cp:coreProperties>
</file>